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0626" w14:textId="77777777" w:rsidR="00AA53BF" w:rsidRPr="001751DC" w:rsidRDefault="00AA53BF" w:rsidP="00AA53BF">
      <w:pPr>
        <w:pStyle w:val="AbstandhalterKopfzeile"/>
      </w:pPr>
    </w:p>
    <w:tbl>
      <w:tblPr>
        <w:tblStyle w:val="Tabellenraster1"/>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4025"/>
      </w:tblGrid>
      <w:tr w:rsidR="004C3537" w:rsidRPr="001751DC" w14:paraId="5B0054F6" w14:textId="77777777" w:rsidTr="004C3537">
        <w:trPr>
          <w:trHeight w:val="1814"/>
        </w:trPr>
        <w:tc>
          <w:tcPr>
            <w:tcW w:w="4989" w:type="dxa"/>
          </w:tcPr>
          <w:p w14:paraId="659C88F0" w14:textId="77777777" w:rsidR="004C3537" w:rsidRPr="001751DC" w:rsidRDefault="004C3537" w:rsidP="00AA53BF">
            <w:pPr>
              <w:pStyle w:val="Date"/>
            </w:pPr>
            <w:r w:rsidRPr="001751DC">
              <w:t xml:space="preserve">Interlocuteur : </w:t>
            </w:r>
            <w:r w:rsidRPr="001751DC">
              <w:rPr>
                <w:highlight w:val="yellow"/>
              </w:rPr>
              <w:fldChar w:fldCharType="begin"/>
            </w:r>
            <w:r w:rsidRPr="001751DC">
              <w:rPr>
                <w:highlight w:val="yellow"/>
              </w:rPr>
              <w:instrText xml:space="preserve"> MACROBUTTON  NoMacro </w:instrText>
            </w:r>
            <w:r w:rsidR="0073584A" w:rsidRPr="001751DC">
              <w:rPr>
                <w:highlight w:val="yellow"/>
              </w:rPr>
              <w:instrText>Vorname</w:instrText>
            </w:r>
            <w:r w:rsidRPr="001751DC">
              <w:rPr>
                <w:highlight w:val="yellow"/>
              </w:rPr>
              <w:instrText xml:space="preserve"> Nachname</w:instrText>
            </w:r>
            <w:r w:rsidRPr="001751DC">
              <w:rPr>
                <w:highlight w:val="yellow"/>
              </w:rPr>
              <w:fldChar w:fldCharType="end"/>
            </w:r>
          </w:p>
          <w:p w14:paraId="413E54AD" w14:textId="77777777" w:rsidR="004C3537" w:rsidRPr="001751DC" w:rsidRDefault="004C3537" w:rsidP="00AA53BF">
            <w:pPr>
              <w:pStyle w:val="Date"/>
            </w:pPr>
            <w:r w:rsidRPr="001751DC">
              <w:t xml:space="preserve">Numéro direct : </w:t>
            </w:r>
            <w:r w:rsidRPr="001751DC">
              <w:rPr>
                <w:highlight w:val="yellow"/>
              </w:rPr>
              <w:t xml:space="preserve">+41 31 388 88 </w:t>
            </w:r>
            <w:r w:rsidRPr="001751DC">
              <w:rPr>
                <w:highlight w:val="yellow"/>
              </w:rPr>
              <w:fldChar w:fldCharType="begin"/>
            </w:r>
            <w:r w:rsidRPr="001751DC">
              <w:rPr>
                <w:highlight w:val="yellow"/>
              </w:rPr>
              <w:instrText xml:space="preserve"> MACROBUTTON  NoMacro 00</w:instrText>
            </w:r>
            <w:r w:rsidRPr="001751DC">
              <w:rPr>
                <w:highlight w:val="yellow"/>
              </w:rPr>
              <w:fldChar w:fldCharType="end"/>
            </w:r>
          </w:p>
          <w:p w14:paraId="0F43437F" w14:textId="77777777" w:rsidR="004C3537" w:rsidRPr="001751DC" w:rsidRDefault="004C3537" w:rsidP="00AA53BF">
            <w:pPr>
              <w:pStyle w:val="Date"/>
            </w:pPr>
            <w:r w:rsidRPr="001751DC">
              <w:rPr>
                <w:highlight w:val="yellow"/>
              </w:rPr>
              <w:fldChar w:fldCharType="begin"/>
            </w:r>
            <w:r w:rsidRPr="001751DC">
              <w:rPr>
                <w:highlight w:val="yellow"/>
              </w:rPr>
              <w:instrText xml:space="preserve"> MACROBUTTON  NoMacro </w:instrText>
            </w:r>
            <w:r w:rsidR="0073584A" w:rsidRPr="001751DC">
              <w:rPr>
                <w:highlight w:val="yellow"/>
              </w:rPr>
              <w:instrText>vorname.</w:instrText>
            </w:r>
            <w:r w:rsidRPr="001751DC">
              <w:rPr>
                <w:highlight w:val="yellow"/>
              </w:rPr>
              <w:instrText>nachname</w:instrText>
            </w:r>
            <w:r w:rsidRPr="001751DC">
              <w:rPr>
                <w:highlight w:val="yellow"/>
              </w:rPr>
              <w:fldChar w:fldCharType="end"/>
            </w:r>
            <w:r w:rsidRPr="001751DC">
              <w:rPr>
                <w:highlight w:val="yellow"/>
              </w:rPr>
              <w:t>@fsp.psychologie.ch</w:t>
            </w:r>
          </w:p>
          <w:p w14:paraId="22812007" w14:textId="77777777" w:rsidR="004C3537" w:rsidRPr="001751DC" w:rsidRDefault="004C3537" w:rsidP="00AA53BF">
            <w:pPr>
              <w:pStyle w:val="Date"/>
            </w:pPr>
          </w:p>
          <w:p w14:paraId="4EB66B8F" w14:textId="77777777" w:rsidR="004C3537" w:rsidRPr="001751DC" w:rsidRDefault="004E5F4E" w:rsidP="00AA53BF">
            <w:pPr>
              <w:pStyle w:val="Date"/>
            </w:pPr>
            <w:r w:rsidRPr="001751DC">
              <w:rPr>
                <w:highlight w:val="yellow"/>
              </w:rPr>
              <w:t>Lieu</w:t>
            </w:r>
            <w:r w:rsidRPr="001751DC">
              <w:t xml:space="preserve">, le </w:t>
            </w:r>
            <w:proofErr w:type="spellStart"/>
            <w:r w:rsidRPr="001751DC">
              <w:rPr>
                <w:highlight w:val="yellow"/>
              </w:rPr>
              <w:t>xy</w:t>
            </w:r>
            <w:proofErr w:type="spellEnd"/>
            <w:r w:rsidRPr="001751DC">
              <w:t xml:space="preserve"> mai 2022</w:t>
            </w:r>
          </w:p>
        </w:tc>
        <w:tc>
          <w:tcPr>
            <w:tcW w:w="4025" w:type="dxa"/>
          </w:tcPr>
          <w:p w14:paraId="011E8E2E" w14:textId="77777777" w:rsidR="00BC2E65" w:rsidRPr="00BC2E65" w:rsidRDefault="00BC2E65" w:rsidP="00BC2E65">
            <w:pPr>
              <w:pStyle w:val="Date"/>
            </w:pPr>
            <w:r w:rsidRPr="00BC2E65">
              <w:t>Monsieur </w:t>
            </w:r>
          </w:p>
          <w:p w14:paraId="0C4139CE" w14:textId="77777777" w:rsidR="00BC2E65" w:rsidRPr="00BC2E65" w:rsidRDefault="00BC2E65" w:rsidP="00BC2E65">
            <w:pPr>
              <w:pStyle w:val="Date"/>
            </w:pPr>
            <w:r w:rsidRPr="00BC2E65">
              <w:t>Philippe </w:t>
            </w:r>
            <w:proofErr w:type="spellStart"/>
            <w:r w:rsidRPr="00BC2E65">
              <w:t>Demierre</w:t>
            </w:r>
            <w:proofErr w:type="spellEnd"/>
            <w:r w:rsidRPr="00BC2E65">
              <w:t> </w:t>
            </w:r>
          </w:p>
          <w:p w14:paraId="3D534511" w14:textId="77777777" w:rsidR="00BC2E65" w:rsidRPr="00BC2E65" w:rsidRDefault="00BC2E65" w:rsidP="00BC2E65">
            <w:pPr>
              <w:pStyle w:val="Date"/>
            </w:pPr>
            <w:r w:rsidRPr="00BC2E65">
              <w:t>Conseiller d’État </w:t>
            </w:r>
          </w:p>
          <w:p w14:paraId="3E8D691E" w14:textId="77777777" w:rsidR="00BC2E65" w:rsidRPr="00BC2E65" w:rsidRDefault="00BC2E65" w:rsidP="00BC2E65">
            <w:pPr>
              <w:pStyle w:val="Date"/>
            </w:pPr>
            <w:r w:rsidRPr="00BC2E65">
              <w:t>Direction de la santé et des affaires sociales DSAS </w:t>
            </w:r>
          </w:p>
          <w:p w14:paraId="52066E14" w14:textId="77777777" w:rsidR="00BC2E65" w:rsidRPr="00BC2E65" w:rsidRDefault="00BC2E65" w:rsidP="00BC2E65">
            <w:pPr>
              <w:pStyle w:val="Date"/>
            </w:pPr>
            <w:r w:rsidRPr="00BC2E65">
              <w:t>Rte des Cliniques 17 </w:t>
            </w:r>
          </w:p>
          <w:p w14:paraId="5BB9C85C" w14:textId="77777777" w:rsidR="00BC2E65" w:rsidRPr="00BC2E65" w:rsidRDefault="00BC2E65" w:rsidP="00BC2E65">
            <w:pPr>
              <w:pStyle w:val="Date"/>
            </w:pPr>
            <w:r w:rsidRPr="00BC2E65">
              <w:t>1700 Fribourg </w:t>
            </w:r>
          </w:p>
          <w:p w14:paraId="47491D92" w14:textId="1C764AC1" w:rsidR="004C3537" w:rsidRPr="001751DC" w:rsidRDefault="004C3537" w:rsidP="00AA53BF"/>
        </w:tc>
      </w:tr>
    </w:tbl>
    <w:p w14:paraId="36C842ED" w14:textId="77777777" w:rsidR="00066248" w:rsidRPr="001751DC" w:rsidRDefault="00066248" w:rsidP="00AA53BF">
      <w:pPr>
        <w:pStyle w:val="Brieftitel"/>
      </w:pPr>
      <w:r w:rsidRPr="001751DC">
        <w:t>Du courage pour la santé mentale !</w:t>
      </w:r>
    </w:p>
    <w:p w14:paraId="3BBC449B" w14:textId="77777777" w:rsidR="00B6396E" w:rsidRPr="001751DC" w:rsidRDefault="00B6396E" w:rsidP="00AA53BF">
      <w:pPr>
        <w:pStyle w:val="Brieftitel"/>
      </w:pPr>
    </w:p>
    <w:p w14:paraId="722BBC50" w14:textId="11471FE3" w:rsidR="005C4E55" w:rsidRPr="001751DC" w:rsidRDefault="005C4E55" w:rsidP="00AA53BF">
      <w:r w:rsidRPr="005C4E55">
        <w:rPr>
          <w:highlight w:val="yellow"/>
        </w:rPr>
        <w:t>Monsieur le Conseiller d’Etat</w:t>
      </w:r>
    </w:p>
    <w:p w14:paraId="72BB1084" w14:textId="77777777" w:rsidR="00E73CB2" w:rsidRPr="001751DC" w:rsidRDefault="00E73CB2" w:rsidP="00AA53BF"/>
    <w:p w14:paraId="0D759EFA" w14:textId="77777777" w:rsidR="00EA0277" w:rsidRPr="001751DC" w:rsidRDefault="00690E55" w:rsidP="00B6396E">
      <w:pPr>
        <w:spacing w:after="120"/>
      </w:pPr>
      <w:r w:rsidRPr="001751DC">
        <w:t xml:space="preserve">En tant que </w:t>
      </w:r>
      <w:r w:rsidRPr="001751DC">
        <w:rPr>
          <w:highlight w:val="yellow"/>
        </w:rPr>
        <w:t>psychothérapeute</w:t>
      </w:r>
      <w:r w:rsidRPr="001751DC">
        <w:t xml:space="preserve"> exerçant dans le canton de </w:t>
      </w:r>
      <w:r w:rsidRPr="001751DC">
        <w:rPr>
          <w:highlight w:val="yellow"/>
        </w:rPr>
        <w:t>[nom du canton</w:t>
      </w:r>
      <w:r w:rsidRPr="001751DC">
        <w:t>], je m’adresse à vous à propos de la procédure de fixation du tarif dans le modèle de prescription.</w:t>
      </w:r>
    </w:p>
    <w:p w14:paraId="74609C95" w14:textId="77777777" w:rsidR="00EA0277" w:rsidRPr="001751DC" w:rsidRDefault="004049C0" w:rsidP="008A6746">
      <w:pPr>
        <w:pStyle w:val="Texte"/>
        <w:rPr>
          <w:rStyle w:val="normaltextrun"/>
          <w:rFonts w:ascii="Calibri" w:hAnsi="Calibri"/>
        </w:rPr>
      </w:pPr>
      <w:r w:rsidRPr="001751DC">
        <w:rPr>
          <w:rStyle w:val="normaltextrun"/>
          <w:rFonts w:ascii="Calibri" w:hAnsi="Calibri"/>
        </w:rPr>
        <w:t>Dans notre canton aussi, de nombreuses personnes attendent actuellement une place en thérapie ou n’ont pas les moyens de se payer une psychothérapie adéquate. La situation est particulièrement tendue chez les enfants et les adolescents. En remplaçant au 1</w:t>
      </w:r>
      <w:r w:rsidRPr="001751DC">
        <w:rPr>
          <w:rStyle w:val="normaltextrun"/>
          <w:rFonts w:ascii="Calibri" w:hAnsi="Calibri"/>
          <w:vertAlign w:val="superscript"/>
        </w:rPr>
        <w:t>er</w:t>
      </w:r>
      <w:r w:rsidRPr="001751DC">
        <w:rPr>
          <w:rStyle w:val="normaltextrun"/>
          <w:rFonts w:ascii="Calibri" w:hAnsi="Calibri"/>
        </w:rPr>
        <w:t> juillet le modèle de la délégation par celui de la prescription, le Conseil fédéral entend combler ces lacunes de prise en charge.</w:t>
      </w:r>
    </w:p>
    <w:p w14:paraId="3963F013" w14:textId="77777777" w:rsidR="00EA0277" w:rsidRPr="001751DC" w:rsidRDefault="00800BF5" w:rsidP="00AA1382">
      <w:pPr>
        <w:pStyle w:val="Texte"/>
        <w:rPr>
          <w:rStyle w:val="normaltextrun"/>
        </w:rPr>
      </w:pPr>
      <w:r w:rsidRPr="001751DC">
        <w:rPr>
          <w:rStyle w:val="normaltextrun"/>
        </w:rPr>
        <w:t>Personnellement, je contribue volontiers à une meilleure santé mentale. Lorsque ma patientèle me demande si mes prestations seront à l’avenir facturées à la charge de l’assurance de base, je suis toutefois dans l’incapacité de lui répondre pour l’instant : il n’existe pas de tarif homogène avec lequel je puisse facturer.</w:t>
      </w:r>
    </w:p>
    <w:p w14:paraId="49FDCAC4" w14:textId="77777777" w:rsidR="00EA0277" w:rsidRPr="001751DC" w:rsidRDefault="00734565" w:rsidP="00645F97">
      <w:pPr>
        <w:pStyle w:val="Texte"/>
        <w:rPr>
          <w:rStyle w:val="normaltextrun"/>
        </w:rPr>
      </w:pPr>
      <w:r w:rsidRPr="001751DC">
        <w:t xml:space="preserve">À entendre </w:t>
      </w:r>
      <w:proofErr w:type="spellStart"/>
      <w:r w:rsidRPr="001751DC">
        <w:t>tarifsuisse</w:t>
      </w:r>
      <w:proofErr w:type="spellEnd"/>
      <w:r w:rsidRPr="001751DC">
        <w:t xml:space="preserve">, le tarif de délégation suffit, ce qui n’est pas réaliste. Non seulement les tarifs </w:t>
      </w:r>
      <w:proofErr w:type="spellStart"/>
      <w:r w:rsidRPr="001751DC">
        <w:t>Tarmed</w:t>
      </w:r>
      <w:proofErr w:type="spellEnd"/>
      <w:r w:rsidRPr="001751DC">
        <w:t xml:space="preserve"> sont obsolètes, mais un statut de salarié en cabinet médical (c.-à-d. une psychothérapie déléguée) ne peut être comparé à une activité indépendante. La structure tarifaire proposée est en outre incomplète et inapplicable dans la pratique. Des prestations élémentaires, comme les interventions de crise ou les consultations en ligne, en sont absentes. </w:t>
      </w:r>
      <w:r w:rsidRPr="001751DC">
        <w:rPr>
          <w:rStyle w:val="normaltextrun"/>
        </w:rPr>
        <w:t xml:space="preserve">Cela me fait douter que </w:t>
      </w:r>
      <w:proofErr w:type="spellStart"/>
      <w:r w:rsidRPr="001751DC">
        <w:rPr>
          <w:rStyle w:val="normaltextrun"/>
        </w:rPr>
        <w:t>tarifsuisse</w:t>
      </w:r>
      <w:proofErr w:type="spellEnd"/>
      <w:r w:rsidRPr="001751DC">
        <w:rPr>
          <w:rStyle w:val="normaltextrun"/>
        </w:rPr>
        <w:t xml:space="preserve"> souhaite réellement combler les lacunes de prise en charge.</w:t>
      </w:r>
    </w:p>
    <w:p w14:paraId="28588E15" w14:textId="77777777" w:rsidR="00E63E53" w:rsidRPr="001751DC" w:rsidRDefault="00421670" w:rsidP="005A2EC9">
      <w:pPr>
        <w:pStyle w:val="Texte"/>
        <w:rPr>
          <w:rStyle w:val="normaltextrun"/>
        </w:rPr>
      </w:pPr>
      <w:r w:rsidRPr="001751DC">
        <w:rPr>
          <w:rStyle w:val="normaltextrun"/>
        </w:rPr>
        <w:t>L’objectif principal du passage du modèle de la délégation à celui de la prescription est de permettre aux personnes atteintes de troubles psychiques de bénéficier de la thérapie dont elles ont besoin, quels que soient leurs moyens financiers. Si le tarif de délégation est adopté, il faut s’attendre à ce que les psychologues psychothérapeutes ne proposent pas ou peu de places de thérapie dans le cadre du modèle de prescription, parce que cela les obligerait à s’accommoder d’une baisse de revenus de 35 à 40 % environ. Les lacunes de prise en charge risqueraient même de s’aggraver : une diminution du nombre de places de thérapie pour les personnes atteintes de troubles psychiques serait à craindre.</w:t>
      </w:r>
    </w:p>
    <w:p w14:paraId="684F7D0A" w14:textId="77777777" w:rsidR="00EA0277" w:rsidRPr="001751DC" w:rsidRDefault="00DB509B" w:rsidP="007566A2">
      <w:pPr>
        <w:pStyle w:val="Texte"/>
        <w:rPr>
          <w:rStyle w:val="normaltextrun"/>
        </w:rPr>
      </w:pPr>
      <w:r w:rsidRPr="001751DC">
        <w:rPr>
          <w:rStyle w:val="normaltextrun"/>
        </w:rPr>
        <w:t xml:space="preserve">En tant que membre du Conseil d’État, vous pouvez faire une différence : suivez plutôt la proposition des associations Psy, de H+ et de </w:t>
      </w:r>
      <w:proofErr w:type="spellStart"/>
      <w:r w:rsidRPr="001751DC">
        <w:rPr>
          <w:rStyle w:val="normaltextrun"/>
        </w:rPr>
        <w:t>Curafutura</w:t>
      </w:r>
      <w:proofErr w:type="spellEnd"/>
      <w:r w:rsidRPr="001751DC">
        <w:rPr>
          <w:rStyle w:val="normaltextrun"/>
        </w:rPr>
        <w:t>/HSK. Cette structure tarifaire est détaillée et le tarif nous permet, à nous psychothérapeutes, de proposer des prestations facturées à l’assurance de base. Des obstacles à la psychothérapie seront ainsi levés.</w:t>
      </w:r>
    </w:p>
    <w:p w14:paraId="4C7CD86D" w14:textId="77777777" w:rsidR="00EA0277" w:rsidRPr="001751DC" w:rsidRDefault="00345970" w:rsidP="007566A2">
      <w:pPr>
        <w:pStyle w:val="Texte"/>
        <w:rPr>
          <w:rStyle w:val="normaltextrun"/>
        </w:rPr>
      </w:pPr>
      <w:r w:rsidRPr="001751DC">
        <w:rPr>
          <w:rStyle w:val="normaltextrun"/>
        </w:rPr>
        <w:t xml:space="preserve">Ayez, vous aussi, </w:t>
      </w:r>
      <w:r w:rsidRPr="001751DC">
        <w:rPr>
          <w:rStyle w:val="normaltextrun"/>
          <w:highlight w:val="yellow"/>
        </w:rPr>
        <w:t>Monsieur/Madame Nom du membre du Conseil d’État</w:t>
      </w:r>
      <w:r w:rsidRPr="001751DC">
        <w:rPr>
          <w:rStyle w:val="normaltextrun"/>
        </w:rPr>
        <w:t>, le courage de ne pas vous laisser distraire par de prétendus potentiels d’économies dans le domaine de la santé. Un meilleur accès à la psychothérapie permettra en effet d’économiser bien plus que ce qu’il coûte. Agissez maintenant ! Votre électorat vous en sera reconnaissant.</w:t>
      </w:r>
    </w:p>
    <w:p w14:paraId="6C87A7BC" w14:textId="77777777" w:rsidR="007566A2" w:rsidRPr="001751DC" w:rsidRDefault="007566A2" w:rsidP="007566A2">
      <w:pPr>
        <w:pStyle w:val="Texte"/>
        <w:rPr>
          <w:rStyle w:val="normaltextrun"/>
        </w:rPr>
      </w:pPr>
    </w:p>
    <w:p w14:paraId="2B3AC4D8" w14:textId="77777777" w:rsidR="00A7133D" w:rsidRPr="001751DC" w:rsidRDefault="00E73CB2" w:rsidP="00AA53BF">
      <w:r w:rsidRPr="001751DC">
        <w:lastRenderedPageBreak/>
        <w:t>Meilleures salutations,</w:t>
      </w:r>
    </w:p>
    <w:p w14:paraId="089E5B87" w14:textId="77777777" w:rsidR="00E73CB2" w:rsidRPr="001751DC" w:rsidRDefault="00E73CB2" w:rsidP="00AA53BF"/>
    <w:p w14:paraId="3E2A0157" w14:textId="77777777" w:rsidR="00181E20" w:rsidRPr="001751DC" w:rsidRDefault="00181E20" w:rsidP="00AA53BF">
      <w:pPr>
        <w:rPr>
          <w:b/>
        </w:rPr>
      </w:pPr>
    </w:p>
    <w:p w14:paraId="6C824264" w14:textId="77777777" w:rsidR="00EA0277" w:rsidRPr="001751DC" w:rsidRDefault="00EA0277" w:rsidP="00AA53BF">
      <w:pPr>
        <w:rPr>
          <w:b/>
        </w:rPr>
      </w:pPr>
    </w:p>
    <w:p w14:paraId="5C39E3B9" w14:textId="77777777" w:rsidR="004C3537" w:rsidRPr="001751DC" w:rsidRDefault="00E73CB2" w:rsidP="00AA53BF">
      <w:pPr>
        <w:rPr>
          <w:b/>
          <w:highlight w:val="yellow"/>
        </w:rPr>
      </w:pPr>
      <w:r w:rsidRPr="001751DC">
        <w:rPr>
          <w:b/>
          <w:highlight w:val="yellow"/>
        </w:rPr>
        <w:fldChar w:fldCharType="begin"/>
      </w:r>
      <w:r w:rsidRPr="001751DC">
        <w:rPr>
          <w:b/>
          <w:highlight w:val="yellow"/>
        </w:rPr>
        <w:instrText xml:space="preserve"> MACROBUTTON  NoMacro "Prénom Nom"</w:instrText>
      </w:r>
      <w:r w:rsidRPr="001751DC">
        <w:rPr>
          <w:b/>
          <w:highlight w:val="yellow"/>
        </w:rPr>
        <w:fldChar w:fldCharType="end"/>
      </w:r>
      <w:r w:rsidRPr="001751DC">
        <w:rPr>
          <w:b/>
          <w:highlight w:val="yellow"/>
        </w:rPr>
        <w:tab/>
      </w:r>
    </w:p>
    <w:p w14:paraId="33E2118A" w14:textId="77777777" w:rsidR="00F902D8" w:rsidRPr="001751DC" w:rsidRDefault="00B95848" w:rsidP="00A703C0">
      <w:r w:rsidRPr="001751DC">
        <w:rPr>
          <w:highlight w:val="yellow"/>
        </w:rPr>
        <w:t>Psychothérapeute FSP</w:t>
      </w:r>
    </w:p>
    <w:p w14:paraId="02C7B31A" w14:textId="77777777" w:rsidR="00B17015" w:rsidRPr="001751DC" w:rsidRDefault="00B17015" w:rsidP="00A703C0"/>
    <w:p w14:paraId="422EA95D" w14:textId="77777777" w:rsidR="00EA0277" w:rsidRPr="001751DC" w:rsidRDefault="00F902D8" w:rsidP="00A703C0">
      <w:r w:rsidRPr="001751DC">
        <w:rPr>
          <w:highlight w:val="yellow"/>
        </w:rPr>
        <w:t xml:space="preserve">Copie à : Muriel Brinkrolf, Fédération Suisse des Psychologues, </w:t>
      </w:r>
      <w:proofErr w:type="spellStart"/>
      <w:r w:rsidRPr="001751DC">
        <w:rPr>
          <w:highlight w:val="yellow"/>
        </w:rPr>
        <w:t>Effingerstrasse</w:t>
      </w:r>
      <w:proofErr w:type="spellEnd"/>
      <w:r w:rsidRPr="001751DC">
        <w:rPr>
          <w:highlight w:val="yellow"/>
        </w:rPr>
        <w:t xml:space="preserve"> 15, 3008 Berne (</w:t>
      </w:r>
      <w:hyperlink r:id="rId11" w:history="1">
        <w:r w:rsidRPr="001751DC">
          <w:rPr>
            <w:rStyle w:val="Lienhypertexte"/>
            <w:highlight w:val="yellow"/>
          </w:rPr>
          <w:t>muriel.brinkrolf@fsp.psychologie.ch</w:t>
        </w:r>
      </w:hyperlink>
      <w:r w:rsidRPr="001751DC">
        <w:rPr>
          <w:highlight w:val="yellow"/>
        </w:rPr>
        <w:t>)</w:t>
      </w:r>
    </w:p>
    <w:p w14:paraId="1324221E" w14:textId="77777777" w:rsidR="00596CBD" w:rsidRPr="004B7188" w:rsidRDefault="00596CBD" w:rsidP="00A703C0"/>
    <w:sectPr w:rsidR="00596CBD" w:rsidRPr="004B7188" w:rsidSect="00551B1C">
      <w:headerReference w:type="even" r:id="rId12"/>
      <w:headerReference w:type="default" r:id="rId13"/>
      <w:footerReference w:type="even" r:id="rId14"/>
      <w:footerReference w:type="default" r:id="rId15"/>
      <w:headerReference w:type="first" r:id="rId16"/>
      <w:footerReference w:type="first" r:id="rId17"/>
      <w:pgSz w:w="11906" w:h="16838" w:code="9"/>
      <w:pgMar w:top="1775" w:right="1134" w:bottom="1134"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4803" w14:textId="77777777" w:rsidR="00417A6A" w:rsidRDefault="00417A6A" w:rsidP="00AA53BF">
      <w:r>
        <w:separator/>
      </w:r>
    </w:p>
  </w:endnote>
  <w:endnote w:type="continuationSeparator" w:id="0">
    <w:p w14:paraId="338A3DCF" w14:textId="77777777" w:rsidR="00417A6A" w:rsidRDefault="00417A6A" w:rsidP="00AA53BF">
      <w:r>
        <w:continuationSeparator/>
      </w:r>
    </w:p>
  </w:endnote>
  <w:endnote w:type="continuationNotice" w:id="1">
    <w:p w14:paraId="045B13F3" w14:textId="77777777" w:rsidR="00417A6A" w:rsidRDefault="00417A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C353" w14:textId="77777777" w:rsidR="00F63A87" w:rsidRDefault="00F63A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6B63" w14:textId="77777777" w:rsidR="00870017" w:rsidRDefault="005C6148" w:rsidP="00AA53BF">
    <w:pPr>
      <w:pStyle w:val="Pieddepage"/>
    </w:pPr>
    <w:r>
      <w:rPr>
        <w:noProof/>
        <w:lang w:val="de-CH" w:eastAsia="de-CH"/>
      </w:rPr>
      <mc:AlternateContent>
        <mc:Choice Requires="wps">
          <w:drawing>
            <wp:anchor distT="0" distB="0" distL="114300" distR="114300" simplePos="0" relativeHeight="251658241" behindDoc="0" locked="1" layoutInCell="1" allowOverlap="1" wp14:anchorId="437CF169" wp14:editId="2B462CE0">
              <wp:simplePos x="0" y="0"/>
              <wp:positionH relativeFrom="page">
                <wp:posOffset>6094730</wp:posOffset>
              </wp:positionH>
              <wp:positionV relativeFrom="page">
                <wp:align>bottom</wp:align>
              </wp:positionV>
              <wp:extent cx="741600" cy="568800"/>
              <wp:effectExtent l="0" t="0" r="1905" b="0"/>
              <wp:wrapNone/>
              <wp:docPr id="3" name="Textfeld 3"/>
              <wp:cNvGraphicFramePr/>
              <a:graphic xmlns:a="http://schemas.openxmlformats.org/drawingml/2006/main">
                <a:graphicData uri="http://schemas.microsoft.com/office/word/2010/wordprocessingShape">
                  <wps:wsp>
                    <wps:cNvSpPr txBox="1"/>
                    <wps:spPr>
                      <a:xfrm>
                        <a:off x="0" y="0"/>
                        <a:ext cx="7416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2DE23A" w14:textId="5122151A" w:rsidR="005C6148" w:rsidRPr="00AA53BF" w:rsidRDefault="00AA53BF" w:rsidP="00AA53BF">
                          <w:pPr>
                            <w:rPr>
                              <w:rStyle w:val="Numrodepage"/>
                            </w:rPr>
                          </w:pPr>
                          <w:r w:rsidRPr="00AA53BF">
                            <w:rPr>
                              <w:rStyle w:val="Numrodepage"/>
                            </w:rPr>
                            <w:fldChar w:fldCharType="begin"/>
                          </w:r>
                          <w:r w:rsidRPr="00AA53BF">
                            <w:rPr>
                              <w:rStyle w:val="Numrodepage"/>
                            </w:rPr>
                            <w:instrText xml:space="preserve"> IF </w:instrText>
                          </w:r>
                          <w:sdt>
                            <w:sdtPr>
                              <w:rPr>
                                <w:rStyle w:val="Numrodepage"/>
                              </w:rPr>
                              <w:id w:val="-2143876231"/>
                              <w:docPartObj>
                                <w:docPartGallery w:val="Page Numbers (Top of Page)"/>
                                <w:docPartUnique/>
                              </w:docPartObj>
                            </w:sdtPr>
                            <w:sdtEndPr>
                              <w:rPr>
                                <w:rStyle w:val="Numrodepage"/>
                              </w:rPr>
                            </w:sdtEndPr>
                            <w:sdtContent>
                              <w:r w:rsidRPr="00AA53BF">
                                <w:rPr>
                                  <w:rStyle w:val="Numrodepage"/>
                                </w:rPr>
                                <w:fldChar w:fldCharType="begin"/>
                              </w:r>
                              <w:r w:rsidRPr="00AA53BF">
                                <w:rPr>
                                  <w:rStyle w:val="Numrodepage"/>
                                </w:rPr>
                                <w:instrText xml:space="preserve"> Numpages  </w:instrText>
                              </w:r>
                              <w:r w:rsidRPr="00AA53BF">
                                <w:rPr>
                                  <w:rStyle w:val="Numrodepage"/>
                                </w:rPr>
                                <w:fldChar w:fldCharType="separate"/>
                              </w:r>
                              <w:r w:rsidR="00BC2E65">
                                <w:rPr>
                                  <w:rStyle w:val="Numrodepage"/>
                                  <w:noProof/>
                                </w:rPr>
                                <w:instrText>2</w:instrText>
                              </w:r>
                              <w:r w:rsidRPr="00AA53BF">
                                <w:rPr>
                                  <w:rStyle w:val="Numrodepage"/>
                                </w:rPr>
                                <w:fldChar w:fldCharType="end"/>
                              </w:r>
                              <w:r w:rsidRPr="00AA53BF">
                                <w:rPr>
                                  <w:rStyle w:val="Numrodepage"/>
                                </w:rPr>
                                <w:instrText xml:space="preserve"> = 1</w:instrText>
                              </w:r>
                            </w:sdtContent>
                          </w:sdt>
                          <w:r w:rsidRPr="00AA53BF">
                            <w:rPr>
                              <w:rStyle w:val="Numrodepage"/>
                            </w:rPr>
                            <w:instrText xml:space="preserve"> "" "</w:instrText>
                          </w:r>
                          <w:r>
                            <w:rPr>
                              <w:rStyle w:val="Numrodepage"/>
                            </w:rPr>
                            <w:instrText xml:space="preserve">Seite </w:instrText>
                          </w:r>
                          <w:r w:rsidRPr="00AA53BF">
                            <w:rPr>
                              <w:rStyle w:val="Numrodepage"/>
                            </w:rPr>
                            <w:fldChar w:fldCharType="begin"/>
                          </w:r>
                          <w:r w:rsidRPr="00AA53BF">
                            <w:rPr>
                              <w:rStyle w:val="Numrodepage"/>
                            </w:rPr>
                            <w:instrText xml:space="preserve"> PAGE </w:instrText>
                          </w:r>
                          <w:r w:rsidRPr="00AA53BF">
                            <w:rPr>
                              <w:rStyle w:val="Numrodepage"/>
                            </w:rPr>
                            <w:fldChar w:fldCharType="separate"/>
                          </w:r>
                          <w:r w:rsidR="00BC2E65">
                            <w:rPr>
                              <w:rStyle w:val="Numrodepage"/>
                              <w:noProof/>
                            </w:rPr>
                            <w:instrText>2</w:instrText>
                          </w:r>
                          <w:r w:rsidRPr="00AA53BF">
                            <w:rPr>
                              <w:rStyle w:val="Numrodepage"/>
                            </w:rPr>
                            <w:fldChar w:fldCharType="end"/>
                          </w:r>
                          <w:r>
                            <w:rPr>
                              <w:rStyle w:val="Numrodepage"/>
                            </w:rPr>
                            <w:instrText xml:space="preserve"> von </w:instrText>
                          </w:r>
                          <w:sdt>
                            <w:sdtPr>
                              <w:rPr>
                                <w:rStyle w:val="Numrodepage"/>
                              </w:rPr>
                              <w:id w:val="-1584444524"/>
                              <w:docPartObj>
                                <w:docPartGallery w:val="Page Numbers (Top of Page)"/>
                                <w:docPartUnique/>
                              </w:docPartObj>
                            </w:sdtPr>
                            <w:sdtEndPr>
                              <w:rPr>
                                <w:rStyle w:val="Numrodepage"/>
                              </w:rPr>
                            </w:sdtEndPr>
                            <w:sdtContent>
                              <w:r w:rsidRPr="00AA53BF">
                                <w:rPr>
                                  <w:rStyle w:val="Numrodepage"/>
                                </w:rPr>
                                <w:fldChar w:fldCharType="begin"/>
                              </w:r>
                              <w:r w:rsidRPr="00AA53BF">
                                <w:rPr>
                                  <w:rStyle w:val="Numrodepage"/>
                                </w:rPr>
                                <w:instrText xml:space="preserve"> NUMPAGES  </w:instrText>
                              </w:r>
                              <w:r w:rsidRPr="00AA53BF">
                                <w:rPr>
                                  <w:rStyle w:val="Numrodepage"/>
                                </w:rPr>
                                <w:fldChar w:fldCharType="separate"/>
                              </w:r>
                              <w:r w:rsidR="00BC2E65">
                                <w:rPr>
                                  <w:rStyle w:val="Numrodepage"/>
                                  <w:noProof/>
                                </w:rPr>
                                <w:instrText>2</w:instrText>
                              </w:r>
                              <w:r w:rsidRPr="00AA53BF">
                                <w:rPr>
                                  <w:rStyle w:val="Numrodepage"/>
                                </w:rPr>
                                <w:fldChar w:fldCharType="end"/>
                              </w:r>
                            </w:sdtContent>
                          </w:sdt>
                          <w:r w:rsidRPr="00AA53BF">
                            <w:rPr>
                              <w:rStyle w:val="Numrodepage"/>
                            </w:rPr>
                            <w:instrText>"</w:instrText>
                          </w:r>
                          <w:r w:rsidRPr="00AA53BF">
                            <w:rPr>
                              <w:rStyle w:val="Numrodepage"/>
                            </w:rPr>
                            <w:fldChar w:fldCharType="separate"/>
                          </w:r>
                          <w:r w:rsidR="00BC2E65">
                            <w:rPr>
                              <w:rStyle w:val="Numrodepage"/>
                              <w:noProof/>
                            </w:rPr>
                            <w:t xml:space="preserve">Seite 2 von </w:t>
                          </w:r>
                          <w:r w:rsidR="00BC2E65">
                            <w:rPr>
                              <w:rStyle w:val="Numrodepage"/>
                              <w:noProof/>
                            </w:rPr>
                            <w:t>2</w:t>
                          </w:r>
                          <w:r w:rsidRPr="00AA53BF">
                            <w:rPr>
                              <w:rStyle w:val="Numrodepage"/>
                            </w:rPr>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CF169" id="_x0000_t202" coordsize="21600,21600" o:spt="202" path="m,l,21600r21600,l21600,xe">
              <v:stroke joinstyle="miter"/>
              <v:path gradientshapeok="t" o:connecttype="rect"/>
            </v:shapetype>
            <v:shape id="Textfeld 3" o:spid="_x0000_s1027" type="#_x0000_t202" style="position:absolute;margin-left:479.9pt;margin-top:0;width:58.4pt;height:44.8pt;z-index:251658241;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" filled="f" stroked="f" strokeweight=".5pt">
              <v:textbox inset="0,0,0,9mm">
                <w:txbxContent>
                  <w:p w14:paraId="102DE23A" w14:textId="5122151A" w:rsidR="005C6148" w:rsidRPr="00AA53BF" w:rsidRDefault="00AA53BF" w:rsidP="00AA53BF">
                    <w:pPr>
                      <w:rPr>
                        <w:rStyle w:val="Numrodepage"/>
                      </w:rPr>
                    </w:pPr>
                    <w:r w:rsidRPr="00AA53BF">
                      <w:rPr>
                        <w:rStyle w:val="Numrodepage"/>
                      </w:rPr>
                      <w:fldChar w:fldCharType="begin"/>
                    </w:r>
                    <w:r w:rsidRPr="00AA53BF">
                      <w:rPr>
                        <w:rStyle w:val="Numrodepage"/>
                      </w:rPr>
                      <w:instrText xml:space="preserve"> IF </w:instrText>
                    </w:r>
                    <w:sdt>
                      <w:sdtPr>
                        <w:rPr>
                          <w:rStyle w:val="Numrodepage"/>
                        </w:rPr>
                        <w:id w:val="-2143876231"/>
                        <w:docPartObj>
                          <w:docPartGallery w:val="Page Numbers (Top of Page)"/>
                          <w:docPartUnique/>
                        </w:docPartObj>
                      </w:sdtPr>
                      <w:sdtEndPr>
                        <w:rPr>
                          <w:rStyle w:val="Numrodepage"/>
                        </w:rPr>
                      </w:sdtEndPr>
                      <w:sdtContent>
                        <w:r w:rsidRPr="00AA53BF">
                          <w:rPr>
                            <w:rStyle w:val="Numrodepage"/>
                          </w:rPr>
                          <w:fldChar w:fldCharType="begin"/>
                        </w:r>
                        <w:r w:rsidRPr="00AA53BF">
                          <w:rPr>
                            <w:rStyle w:val="Numrodepage"/>
                          </w:rPr>
                          <w:instrText xml:space="preserve"> Numpages  </w:instrText>
                        </w:r>
                        <w:r w:rsidRPr="00AA53BF">
                          <w:rPr>
                            <w:rStyle w:val="Numrodepage"/>
                          </w:rPr>
                          <w:fldChar w:fldCharType="separate"/>
                        </w:r>
                        <w:r w:rsidR="00BC2E65">
                          <w:rPr>
                            <w:rStyle w:val="Numrodepage"/>
                            <w:noProof/>
                          </w:rPr>
                          <w:instrText>2</w:instrText>
                        </w:r>
                        <w:r w:rsidRPr="00AA53BF">
                          <w:rPr>
                            <w:rStyle w:val="Numrodepage"/>
                          </w:rPr>
                          <w:fldChar w:fldCharType="end"/>
                        </w:r>
                        <w:r w:rsidRPr="00AA53BF">
                          <w:rPr>
                            <w:rStyle w:val="Numrodepage"/>
                          </w:rPr>
                          <w:instrText xml:space="preserve"> = 1</w:instrText>
                        </w:r>
                      </w:sdtContent>
                    </w:sdt>
                    <w:r w:rsidRPr="00AA53BF">
                      <w:rPr>
                        <w:rStyle w:val="Numrodepage"/>
                      </w:rPr>
                      <w:instrText xml:space="preserve"> "" "</w:instrText>
                    </w:r>
                    <w:r>
                      <w:rPr>
                        <w:rStyle w:val="Numrodepage"/>
                      </w:rPr>
                      <w:instrText xml:space="preserve">Seite </w:instrText>
                    </w:r>
                    <w:r w:rsidRPr="00AA53BF">
                      <w:rPr>
                        <w:rStyle w:val="Numrodepage"/>
                      </w:rPr>
                      <w:fldChar w:fldCharType="begin"/>
                    </w:r>
                    <w:r w:rsidRPr="00AA53BF">
                      <w:rPr>
                        <w:rStyle w:val="Numrodepage"/>
                      </w:rPr>
                      <w:instrText xml:space="preserve"> PAGE </w:instrText>
                    </w:r>
                    <w:r w:rsidRPr="00AA53BF">
                      <w:rPr>
                        <w:rStyle w:val="Numrodepage"/>
                      </w:rPr>
                      <w:fldChar w:fldCharType="separate"/>
                    </w:r>
                    <w:r w:rsidR="00BC2E65">
                      <w:rPr>
                        <w:rStyle w:val="Numrodepage"/>
                        <w:noProof/>
                      </w:rPr>
                      <w:instrText>2</w:instrText>
                    </w:r>
                    <w:r w:rsidRPr="00AA53BF">
                      <w:rPr>
                        <w:rStyle w:val="Numrodepage"/>
                      </w:rPr>
                      <w:fldChar w:fldCharType="end"/>
                    </w:r>
                    <w:r>
                      <w:rPr>
                        <w:rStyle w:val="Numrodepage"/>
                      </w:rPr>
                      <w:instrText xml:space="preserve"> von </w:instrText>
                    </w:r>
                    <w:sdt>
                      <w:sdtPr>
                        <w:rPr>
                          <w:rStyle w:val="Numrodepage"/>
                        </w:rPr>
                        <w:id w:val="-1584444524"/>
                        <w:docPartObj>
                          <w:docPartGallery w:val="Page Numbers (Top of Page)"/>
                          <w:docPartUnique/>
                        </w:docPartObj>
                      </w:sdtPr>
                      <w:sdtEndPr>
                        <w:rPr>
                          <w:rStyle w:val="Numrodepage"/>
                        </w:rPr>
                      </w:sdtEndPr>
                      <w:sdtContent>
                        <w:r w:rsidRPr="00AA53BF">
                          <w:rPr>
                            <w:rStyle w:val="Numrodepage"/>
                          </w:rPr>
                          <w:fldChar w:fldCharType="begin"/>
                        </w:r>
                        <w:r w:rsidRPr="00AA53BF">
                          <w:rPr>
                            <w:rStyle w:val="Numrodepage"/>
                          </w:rPr>
                          <w:instrText xml:space="preserve"> NUMPAGES  </w:instrText>
                        </w:r>
                        <w:r w:rsidRPr="00AA53BF">
                          <w:rPr>
                            <w:rStyle w:val="Numrodepage"/>
                          </w:rPr>
                          <w:fldChar w:fldCharType="separate"/>
                        </w:r>
                        <w:r w:rsidR="00BC2E65">
                          <w:rPr>
                            <w:rStyle w:val="Numrodepage"/>
                            <w:noProof/>
                          </w:rPr>
                          <w:instrText>2</w:instrText>
                        </w:r>
                        <w:r w:rsidRPr="00AA53BF">
                          <w:rPr>
                            <w:rStyle w:val="Numrodepage"/>
                          </w:rPr>
                          <w:fldChar w:fldCharType="end"/>
                        </w:r>
                      </w:sdtContent>
                    </w:sdt>
                    <w:r w:rsidRPr="00AA53BF">
                      <w:rPr>
                        <w:rStyle w:val="Numrodepage"/>
                      </w:rPr>
                      <w:instrText>"</w:instrText>
                    </w:r>
                    <w:r w:rsidRPr="00AA53BF">
                      <w:rPr>
                        <w:rStyle w:val="Numrodepage"/>
                      </w:rPr>
                      <w:fldChar w:fldCharType="separate"/>
                    </w:r>
                    <w:r w:rsidR="00BC2E65">
                      <w:rPr>
                        <w:rStyle w:val="Numrodepage"/>
                        <w:noProof/>
                      </w:rPr>
                      <w:t xml:space="preserve">Seite 2 von </w:t>
                    </w:r>
                    <w:r w:rsidR="00BC2E65">
                      <w:rPr>
                        <w:rStyle w:val="Numrodepage"/>
                        <w:noProof/>
                      </w:rPr>
                      <w:t>2</w:t>
                    </w:r>
                    <w:r w:rsidRPr="00AA53BF">
                      <w:rPr>
                        <w:rStyle w:val="Numrodepage"/>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1818" w14:textId="77777777" w:rsidR="00F63A87" w:rsidRDefault="0063672A">
    <w:pPr>
      <w:pStyle w:val="Pieddepage"/>
    </w:pPr>
    <w:r>
      <w:rPr>
        <w:noProof/>
        <w:lang w:val="de-CH" w:eastAsia="de-CH"/>
      </w:rPr>
      <w:drawing>
        <wp:anchor distT="0" distB="0" distL="114300" distR="114300" simplePos="0" relativeHeight="251658243" behindDoc="0" locked="0" layoutInCell="1" allowOverlap="1" wp14:anchorId="52EE2549" wp14:editId="15194F24">
          <wp:simplePos x="0" y="0"/>
          <wp:positionH relativeFrom="margin">
            <wp:align>right</wp:align>
          </wp:positionH>
          <wp:positionV relativeFrom="paragraph">
            <wp:posOffset>-245659</wp:posOffset>
          </wp:positionV>
          <wp:extent cx="764274" cy="59133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64274" cy="591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14A6" w14:textId="77777777" w:rsidR="00417A6A" w:rsidRDefault="00417A6A" w:rsidP="00AA53BF">
      <w:r>
        <w:separator/>
      </w:r>
    </w:p>
  </w:footnote>
  <w:footnote w:type="continuationSeparator" w:id="0">
    <w:p w14:paraId="2A017455" w14:textId="77777777" w:rsidR="00417A6A" w:rsidRDefault="00417A6A" w:rsidP="00AA53BF">
      <w:r>
        <w:continuationSeparator/>
      </w:r>
    </w:p>
  </w:footnote>
  <w:footnote w:type="continuationNotice" w:id="1">
    <w:p w14:paraId="56555AFC" w14:textId="77777777" w:rsidR="00417A6A" w:rsidRDefault="00417A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E30A" w14:textId="77777777" w:rsidR="00F63A87" w:rsidRDefault="00F63A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2550" w14:textId="77777777" w:rsidR="005C6148" w:rsidRDefault="004B7188" w:rsidP="00AA53BF">
    <w:pPr>
      <w:pStyle w:val="En-tte"/>
    </w:pPr>
    <w:r>
      <w:rPr>
        <w:lang w:val="de-CH" w:eastAsia="de-CH"/>
      </w:rPr>
      <mc:AlternateContent>
        <mc:Choice Requires="wps">
          <w:drawing>
            <wp:anchor distT="0" distB="0" distL="114300" distR="114300" simplePos="0" relativeHeight="251658242" behindDoc="0" locked="1" layoutInCell="1" allowOverlap="1" wp14:anchorId="1DCB684F" wp14:editId="1F6D69B4">
              <wp:simplePos x="0" y="0"/>
              <wp:positionH relativeFrom="margin">
                <wp:posOffset>0</wp:posOffset>
              </wp:positionH>
              <wp:positionV relativeFrom="page">
                <wp:posOffset>10063480</wp:posOffset>
              </wp:positionV>
              <wp:extent cx="3182400" cy="619200"/>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31824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DE7F5" w14:textId="77777777" w:rsidR="004B7188" w:rsidRPr="001751DC" w:rsidRDefault="004B7188" w:rsidP="004B7188">
                          <w:pPr>
                            <w:pStyle w:val="Pieddepage"/>
                            <w:rPr>
                              <w:lang w:val="de-CH"/>
                            </w:rPr>
                          </w:pPr>
                          <w:r w:rsidRPr="001751DC">
                            <w:rPr>
                              <w:lang w:val="de-CH"/>
                            </w:rPr>
                            <w:t>FSP · Effingerstrasse 15 · 3008 Berne</w:t>
                          </w:r>
                        </w:p>
                        <w:p w14:paraId="55B8473E" w14:textId="77777777" w:rsidR="004B7188" w:rsidRPr="001751DC" w:rsidRDefault="004B7188" w:rsidP="004B7188">
                          <w:pPr>
                            <w:pStyle w:val="Pieddepage"/>
                            <w:rPr>
                              <w:lang w:val="de-CH"/>
                            </w:rPr>
                          </w:pPr>
                          <w:proofErr w:type="spellStart"/>
                          <w:r w:rsidRPr="001751DC">
                            <w:rPr>
                              <w:lang w:val="de-CH"/>
                            </w:rPr>
                            <w:t>Tél</w:t>
                          </w:r>
                          <w:proofErr w:type="spellEnd"/>
                          <w:r w:rsidRPr="001751DC">
                            <w:rPr>
                              <w:lang w:val="de-CH"/>
                            </w:rPr>
                            <w:t>. +41 31 388 88 00 · www.psychologie.ch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B684F" id="_x0000_t202" coordsize="21600,21600" o:spt="202" path="m,l,21600r21600,l21600,xe">
              <v:stroke joinstyle="miter"/>
              <v:path gradientshapeok="t" o:connecttype="rect"/>
            </v:shapetype>
            <v:shape id="Textfeld 4" o:spid="_x0000_s1026" type="#_x0000_t202" style="position:absolute;left:0;text-align:left;margin-left:0;margin-top:792.4pt;width:250.6pt;height:48.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" filled="f" stroked="f" strokeweight=".5pt">
              <v:textbox inset="0,0,0,0">
                <w:txbxContent>
                  <w:p w14:paraId="06FDE7F5" w14:textId="77777777" w:rsidR="004B7188" w:rsidRPr="001751DC" w:rsidRDefault="004B7188" w:rsidP="004B7188">
                    <w:pPr>
                      <w:pStyle w:val="Pieddepage"/>
                      <w:rPr>
                        <w:lang w:val="de-CH"/>
                      </w:rPr>
                    </w:pPr>
                    <w:r w:rsidRPr="001751DC">
                      <w:rPr>
                        <w:lang w:val="de-CH"/>
                      </w:rPr>
                      <w:t>FSP · Effingerstrasse 15 · 3008 Berne</w:t>
                    </w:r>
                  </w:p>
                  <w:p w14:paraId="55B8473E" w14:textId="77777777" w:rsidR="004B7188" w:rsidRPr="001751DC" w:rsidRDefault="004B7188" w:rsidP="004B7188">
                    <w:pPr>
                      <w:pStyle w:val="Pieddepage"/>
                      <w:rPr>
                        <w:lang w:val="de-CH"/>
                      </w:rPr>
                    </w:pPr>
                    <w:proofErr w:type="spellStart"/>
                    <w:r w:rsidRPr="001751DC">
                      <w:rPr>
                        <w:lang w:val="de-CH"/>
                      </w:rPr>
                      <w:t>Tél</w:t>
                    </w:r>
                    <w:proofErr w:type="spellEnd"/>
                    <w:r w:rsidRPr="001751DC">
                      <w:rPr>
                        <w:lang w:val="de-CH"/>
                      </w:rPr>
                      <w:t>. +41 31 388 88 00 · www.psychologie.ch</w:t>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44" w14:textId="77777777" w:rsidR="005C6148" w:rsidRPr="00AA53BF" w:rsidRDefault="009B0009" w:rsidP="00AA53BF">
    <w:pPr>
      <w:pStyle w:val="En-tte"/>
    </w:pPr>
    <w:r>
      <w:rPr>
        <w:lang w:val="de-CH" w:eastAsia="de-CH"/>
      </w:rPr>
      <mc:AlternateContent>
        <mc:Choice Requires="wps">
          <w:drawing>
            <wp:anchor distT="0" distB="0" distL="114300" distR="114300" simplePos="0" relativeHeight="251658240" behindDoc="0" locked="1" layoutInCell="1" allowOverlap="1" wp14:anchorId="3E345E26" wp14:editId="7A0CAA4C">
              <wp:simplePos x="0" y="0"/>
              <wp:positionH relativeFrom="margin">
                <wp:posOffset>0</wp:posOffset>
              </wp:positionH>
              <wp:positionV relativeFrom="page">
                <wp:align>bottom</wp:align>
              </wp:positionV>
              <wp:extent cx="3182400" cy="619200"/>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31824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6BD02" w14:textId="77777777" w:rsidR="009B0009" w:rsidRPr="001751DC" w:rsidRDefault="009B0009" w:rsidP="00AA53BF">
                          <w:pPr>
                            <w:pStyle w:val="Pieddepage"/>
                            <w:rPr>
                              <w:lang w:val="de-CH"/>
                            </w:rPr>
                          </w:pPr>
                          <w:r w:rsidRPr="001751DC">
                            <w:rPr>
                              <w:lang w:val="de-CH"/>
                            </w:rPr>
                            <w:t>FSP · Effingerstrasse 15 · 3008 Berne</w:t>
                          </w:r>
                        </w:p>
                        <w:p w14:paraId="307DC3A7" w14:textId="77777777" w:rsidR="009B0009" w:rsidRPr="001751DC" w:rsidRDefault="009B0009" w:rsidP="00AA53BF">
                          <w:pPr>
                            <w:pStyle w:val="Pieddepage"/>
                            <w:rPr>
                              <w:lang w:val="de-CH"/>
                            </w:rPr>
                          </w:pPr>
                          <w:proofErr w:type="spellStart"/>
                          <w:r w:rsidRPr="001751DC">
                            <w:rPr>
                              <w:lang w:val="de-CH"/>
                            </w:rPr>
                            <w:t>Tél</w:t>
                          </w:r>
                          <w:proofErr w:type="spellEnd"/>
                          <w:r w:rsidRPr="001751DC">
                            <w:rPr>
                              <w:lang w:val="de-CH"/>
                            </w:rPr>
                            <w:t>. +41 31 388 88 00 · www.psychologie.ch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45E26" id="_x0000_t202" coordsize="21600,21600" o:spt="202" path="m,l,21600r21600,l21600,xe">
              <v:stroke joinstyle="miter"/>
              <v:path gradientshapeok="t" o:connecttype="rect"/>
            </v:shapetype>
            <v:shape id="Textfeld 1" o:spid="_x0000_s1028" type="#_x0000_t202" style="position:absolute;left:0;text-align:left;margin-left:0;margin-top:0;width:250.6pt;height:48.75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" filled="f" stroked="f" strokeweight=".5pt">
              <v:textbox inset="0,0,0,0">
                <w:txbxContent>
                  <w:p w14:paraId="4FB6BD02" w14:textId="77777777" w:rsidR="009B0009" w:rsidRPr="001751DC" w:rsidRDefault="009B0009" w:rsidP="00AA53BF">
                    <w:pPr>
                      <w:pStyle w:val="Pieddepage"/>
                      <w:rPr>
                        <w:lang w:val="de-CH"/>
                      </w:rPr>
                    </w:pPr>
                    <w:r w:rsidRPr="001751DC">
                      <w:rPr>
                        <w:lang w:val="de-CH"/>
                      </w:rPr>
                      <w:t>FSP · Effingerstrasse 15 · 3008 Berne</w:t>
                    </w:r>
                  </w:p>
                  <w:p w14:paraId="307DC3A7" w14:textId="77777777" w:rsidR="009B0009" w:rsidRPr="001751DC" w:rsidRDefault="009B0009" w:rsidP="00AA53BF">
                    <w:pPr>
                      <w:pStyle w:val="Pieddepage"/>
                      <w:rPr>
                        <w:lang w:val="de-CH"/>
                      </w:rPr>
                    </w:pPr>
                    <w:proofErr w:type="spellStart"/>
                    <w:r w:rsidRPr="001751DC">
                      <w:rPr>
                        <w:lang w:val="de-CH"/>
                      </w:rPr>
                      <w:t>Tél</w:t>
                    </w:r>
                    <w:proofErr w:type="spellEnd"/>
                    <w:r w:rsidRPr="001751DC">
                      <w:rPr>
                        <w:lang w:val="de-CH"/>
                      </w:rPr>
                      <w:t>. +41 31 388 88 00 · www.psychologie.ch</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6C35AD3"/>
    <w:multiLevelType w:val="multilevel"/>
    <w:tmpl w:val="8DB4C8FC"/>
    <w:lvl w:ilvl="0">
      <w:start w:val="1"/>
      <w:numFmt w:val="bullet"/>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AE06DE1"/>
    <w:multiLevelType w:val="multilevel"/>
    <w:tmpl w:val="C4E4D39E"/>
    <w:lvl w:ilvl="0">
      <w:start w:val="1"/>
      <w:numFmt w:val="bullet"/>
      <w:pStyle w:val="Aufzhlung1"/>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7A107B5F"/>
    <w:multiLevelType w:val="hybridMultilevel"/>
    <w:tmpl w:val="A4DAE85C"/>
    <w:lvl w:ilvl="0" w:tplc="7810830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5109746">
    <w:abstractNumId w:val="9"/>
  </w:num>
  <w:num w:numId="2" w16cid:durableId="31686190">
    <w:abstractNumId w:val="7"/>
  </w:num>
  <w:num w:numId="3" w16cid:durableId="1571500937">
    <w:abstractNumId w:val="6"/>
  </w:num>
  <w:num w:numId="4" w16cid:durableId="992178931">
    <w:abstractNumId w:val="5"/>
  </w:num>
  <w:num w:numId="5" w16cid:durableId="641664775">
    <w:abstractNumId w:val="4"/>
  </w:num>
  <w:num w:numId="6" w16cid:durableId="927352124">
    <w:abstractNumId w:val="8"/>
  </w:num>
  <w:num w:numId="7" w16cid:durableId="1340231208">
    <w:abstractNumId w:val="3"/>
  </w:num>
  <w:num w:numId="8" w16cid:durableId="703209515">
    <w:abstractNumId w:val="2"/>
  </w:num>
  <w:num w:numId="9" w16cid:durableId="1557888588">
    <w:abstractNumId w:val="1"/>
  </w:num>
  <w:num w:numId="10" w16cid:durableId="751856219">
    <w:abstractNumId w:val="0"/>
  </w:num>
  <w:num w:numId="11" w16cid:durableId="1546064333">
    <w:abstractNumId w:val="16"/>
  </w:num>
  <w:num w:numId="12" w16cid:durableId="693112484">
    <w:abstractNumId w:val="14"/>
  </w:num>
  <w:num w:numId="13" w16cid:durableId="1218205855">
    <w:abstractNumId w:val="12"/>
  </w:num>
  <w:num w:numId="14" w16cid:durableId="1402366682">
    <w:abstractNumId w:val="19"/>
  </w:num>
  <w:num w:numId="15" w16cid:durableId="270286290">
    <w:abstractNumId w:val="17"/>
  </w:num>
  <w:num w:numId="16" w16cid:durableId="332607729">
    <w:abstractNumId w:val="10"/>
  </w:num>
  <w:num w:numId="17" w16cid:durableId="1340618786">
    <w:abstractNumId w:val="13"/>
  </w:num>
  <w:num w:numId="18" w16cid:durableId="13041985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5152744">
    <w:abstractNumId w:val="15"/>
  </w:num>
  <w:num w:numId="20" w16cid:durableId="910193153">
    <w:abstractNumId w:val="11"/>
  </w:num>
  <w:num w:numId="21" w16cid:durableId="16048763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CH" w:vendorID="64" w:dllVersion="0" w:nlCheck="1" w:checkStyle="0"/>
  <w:activeWritingStyle w:appName="MSWord" w:lang="fr-CH" w:vendorID="64" w:dllVersion="6" w:nlCheck="1" w:checkStyle="1"/>
  <w:activeWritingStyle w:appName="MSWord" w:lang="fr-CH" w:vendorID="64" w:dllVersion="0" w:nlCheck="1" w:checkStyle="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3E"/>
    <w:rsid w:val="000010BC"/>
    <w:rsid w:val="00001378"/>
    <w:rsid w:val="000028E6"/>
    <w:rsid w:val="00002978"/>
    <w:rsid w:val="00003F07"/>
    <w:rsid w:val="000052DC"/>
    <w:rsid w:val="00005B9B"/>
    <w:rsid w:val="0001010F"/>
    <w:rsid w:val="00021F64"/>
    <w:rsid w:val="00024FB0"/>
    <w:rsid w:val="000266B7"/>
    <w:rsid w:val="00030331"/>
    <w:rsid w:val="000409C8"/>
    <w:rsid w:val="00041700"/>
    <w:rsid w:val="00044DBB"/>
    <w:rsid w:val="00045719"/>
    <w:rsid w:val="00046AF6"/>
    <w:rsid w:val="00046DB3"/>
    <w:rsid w:val="0004778C"/>
    <w:rsid w:val="00051898"/>
    <w:rsid w:val="000572B0"/>
    <w:rsid w:val="00060AE1"/>
    <w:rsid w:val="00063BC2"/>
    <w:rsid w:val="00063C2D"/>
    <w:rsid w:val="00066248"/>
    <w:rsid w:val="000701F1"/>
    <w:rsid w:val="00074711"/>
    <w:rsid w:val="00075BC7"/>
    <w:rsid w:val="000829C9"/>
    <w:rsid w:val="00090E68"/>
    <w:rsid w:val="00096E8E"/>
    <w:rsid w:val="000A166C"/>
    <w:rsid w:val="000A1B31"/>
    <w:rsid w:val="000B069D"/>
    <w:rsid w:val="000B595D"/>
    <w:rsid w:val="000C49C1"/>
    <w:rsid w:val="000D1743"/>
    <w:rsid w:val="000D4340"/>
    <w:rsid w:val="000E756F"/>
    <w:rsid w:val="000F11AC"/>
    <w:rsid w:val="000F24E1"/>
    <w:rsid w:val="000F64EA"/>
    <w:rsid w:val="000F7B30"/>
    <w:rsid w:val="001052DE"/>
    <w:rsid w:val="00106688"/>
    <w:rsid w:val="001134C7"/>
    <w:rsid w:val="00113CB8"/>
    <w:rsid w:val="00116205"/>
    <w:rsid w:val="0012151C"/>
    <w:rsid w:val="0012309D"/>
    <w:rsid w:val="00131C5F"/>
    <w:rsid w:val="00133FE5"/>
    <w:rsid w:val="00137082"/>
    <w:rsid w:val="001375AB"/>
    <w:rsid w:val="00144122"/>
    <w:rsid w:val="00150C55"/>
    <w:rsid w:val="00152C18"/>
    <w:rsid w:val="00154677"/>
    <w:rsid w:val="00156A6D"/>
    <w:rsid w:val="00162349"/>
    <w:rsid w:val="00167916"/>
    <w:rsid w:val="00172B3B"/>
    <w:rsid w:val="001751DC"/>
    <w:rsid w:val="001752CB"/>
    <w:rsid w:val="001753E2"/>
    <w:rsid w:val="00181E20"/>
    <w:rsid w:val="00184C66"/>
    <w:rsid w:val="00187C5F"/>
    <w:rsid w:val="00194684"/>
    <w:rsid w:val="00196572"/>
    <w:rsid w:val="001A2B80"/>
    <w:rsid w:val="001A7EA7"/>
    <w:rsid w:val="001C0F52"/>
    <w:rsid w:val="001C6832"/>
    <w:rsid w:val="001D2549"/>
    <w:rsid w:val="001D59EF"/>
    <w:rsid w:val="001D5F0E"/>
    <w:rsid w:val="001E6266"/>
    <w:rsid w:val="001F062F"/>
    <w:rsid w:val="001F4A7E"/>
    <w:rsid w:val="001F4B8C"/>
    <w:rsid w:val="0020214E"/>
    <w:rsid w:val="0020232E"/>
    <w:rsid w:val="00203AD9"/>
    <w:rsid w:val="00204E33"/>
    <w:rsid w:val="00207F22"/>
    <w:rsid w:val="0021234F"/>
    <w:rsid w:val="00215ADF"/>
    <w:rsid w:val="00226354"/>
    <w:rsid w:val="0023027F"/>
    <w:rsid w:val="0023205B"/>
    <w:rsid w:val="00240496"/>
    <w:rsid w:val="002410C3"/>
    <w:rsid w:val="00245D81"/>
    <w:rsid w:val="002463EB"/>
    <w:rsid w:val="0025644A"/>
    <w:rsid w:val="0025658B"/>
    <w:rsid w:val="00263857"/>
    <w:rsid w:val="00266C2B"/>
    <w:rsid w:val="00267AF4"/>
    <w:rsid w:val="00267F71"/>
    <w:rsid w:val="002709C8"/>
    <w:rsid w:val="00270FDD"/>
    <w:rsid w:val="00271539"/>
    <w:rsid w:val="002724DD"/>
    <w:rsid w:val="00275637"/>
    <w:rsid w:val="00283312"/>
    <w:rsid w:val="00290E37"/>
    <w:rsid w:val="00291002"/>
    <w:rsid w:val="0029186B"/>
    <w:rsid w:val="002B18FA"/>
    <w:rsid w:val="002D20E1"/>
    <w:rsid w:val="002D38AE"/>
    <w:rsid w:val="002F06AA"/>
    <w:rsid w:val="00304B65"/>
    <w:rsid w:val="00304BE6"/>
    <w:rsid w:val="00316BAA"/>
    <w:rsid w:val="003211D0"/>
    <w:rsid w:val="00322E42"/>
    <w:rsid w:val="0032330D"/>
    <w:rsid w:val="00333233"/>
    <w:rsid w:val="00333A1B"/>
    <w:rsid w:val="00345970"/>
    <w:rsid w:val="003514EE"/>
    <w:rsid w:val="00351F2F"/>
    <w:rsid w:val="00364EE3"/>
    <w:rsid w:val="00365F66"/>
    <w:rsid w:val="00367A79"/>
    <w:rsid w:val="00371892"/>
    <w:rsid w:val="00375536"/>
    <w:rsid w:val="00375834"/>
    <w:rsid w:val="00380EBC"/>
    <w:rsid w:val="0038287D"/>
    <w:rsid w:val="0039139D"/>
    <w:rsid w:val="003A1240"/>
    <w:rsid w:val="003A1AC1"/>
    <w:rsid w:val="003A250B"/>
    <w:rsid w:val="003A6537"/>
    <w:rsid w:val="003C1E14"/>
    <w:rsid w:val="003C412A"/>
    <w:rsid w:val="003C421E"/>
    <w:rsid w:val="003C4A83"/>
    <w:rsid w:val="003D0FAA"/>
    <w:rsid w:val="003D1E46"/>
    <w:rsid w:val="003D3C94"/>
    <w:rsid w:val="003D4C39"/>
    <w:rsid w:val="003D6A97"/>
    <w:rsid w:val="003D787E"/>
    <w:rsid w:val="003D7E43"/>
    <w:rsid w:val="003E3BC4"/>
    <w:rsid w:val="003F020D"/>
    <w:rsid w:val="003F1A56"/>
    <w:rsid w:val="003F2C03"/>
    <w:rsid w:val="003F3F93"/>
    <w:rsid w:val="003F4300"/>
    <w:rsid w:val="004049C0"/>
    <w:rsid w:val="00410137"/>
    <w:rsid w:val="00412684"/>
    <w:rsid w:val="00412AA9"/>
    <w:rsid w:val="00417A6A"/>
    <w:rsid w:val="00421670"/>
    <w:rsid w:val="00423AEC"/>
    <w:rsid w:val="00424F0B"/>
    <w:rsid w:val="00431D99"/>
    <w:rsid w:val="00433955"/>
    <w:rsid w:val="00435A3E"/>
    <w:rsid w:val="00442D4C"/>
    <w:rsid w:val="00442E53"/>
    <w:rsid w:val="00454E4E"/>
    <w:rsid w:val="004654A2"/>
    <w:rsid w:val="004721C1"/>
    <w:rsid w:val="00472FD1"/>
    <w:rsid w:val="00474244"/>
    <w:rsid w:val="0047476E"/>
    <w:rsid w:val="00474D1E"/>
    <w:rsid w:val="004804DC"/>
    <w:rsid w:val="004815C9"/>
    <w:rsid w:val="00486DBB"/>
    <w:rsid w:val="004918EA"/>
    <w:rsid w:val="00494FD7"/>
    <w:rsid w:val="004A039B"/>
    <w:rsid w:val="004A18B3"/>
    <w:rsid w:val="004A4764"/>
    <w:rsid w:val="004A68F2"/>
    <w:rsid w:val="004B0FDB"/>
    <w:rsid w:val="004B2727"/>
    <w:rsid w:val="004B6A04"/>
    <w:rsid w:val="004B7188"/>
    <w:rsid w:val="004C3537"/>
    <w:rsid w:val="004C7609"/>
    <w:rsid w:val="004D0F2F"/>
    <w:rsid w:val="004D179F"/>
    <w:rsid w:val="004D44F0"/>
    <w:rsid w:val="004E4209"/>
    <w:rsid w:val="004E5F4E"/>
    <w:rsid w:val="00500294"/>
    <w:rsid w:val="00506F43"/>
    <w:rsid w:val="00513F37"/>
    <w:rsid w:val="0052687A"/>
    <w:rsid w:val="00526C93"/>
    <w:rsid w:val="00535EA2"/>
    <w:rsid w:val="00537410"/>
    <w:rsid w:val="0054291C"/>
    <w:rsid w:val="005467F8"/>
    <w:rsid w:val="0055031B"/>
    <w:rsid w:val="00551B1C"/>
    <w:rsid w:val="00553439"/>
    <w:rsid w:val="00571476"/>
    <w:rsid w:val="00572FD2"/>
    <w:rsid w:val="00576C4A"/>
    <w:rsid w:val="005837A7"/>
    <w:rsid w:val="0058502E"/>
    <w:rsid w:val="00585D02"/>
    <w:rsid w:val="00591832"/>
    <w:rsid w:val="00591C90"/>
    <w:rsid w:val="00592841"/>
    <w:rsid w:val="00594F8C"/>
    <w:rsid w:val="00596CBD"/>
    <w:rsid w:val="005A0AC1"/>
    <w:rsid w:val="005A2EC9"/>
    <w:rsid w:val="005A7CE2"/>
    <w:rsid w:val="005B4DEC"/>
    <w:rsid w:val="005C4E55"/>
    <w:rsid w:val="005C6148"/>
    <w:rsid w:val="005E07C0"/>
    <w:rsid w:val="005E0874"/>
    <w:rsid w:val="005E0F0E"/>
    <w:rsid w:val="005E6248"/>
    <w:rsid w:val="005E75B0"/>
    <w:rsid w:val="005F1BBC"/>
    <w:rsid w:val="00603002"/>
    <w:rsid w:val="006037C6"/>
    <w:rsid w:val="006044D5"/>
    <w:rsid w:val="00616F48"/>
    <w:rsid w:val="006177C9"/>
    <w:rsid w:val="00621781"/>
    <w:rsid w:val="00622FDC"/>
    <w:rsid w:val="006304E2"/>
    <w:rsid w:val="00631E0B"/>
    <w:rsid w:val="00632701"/>
    <w:rsid w:val="00635D4E"/>
    <w:rsid w:val="0063672A"/>
    <w:rsid w:val="00642F26"/>
    <w:rsid w:val="00645F97"/>
    <w:rsid w:val="00646A04"/>
    <w:rsid w:val="00650711"/>
    <w:rsid w:val="0065274C"/>
    <w:rsid w:val="00652ACA"/>
    <w:rsid w:val="00654666"/>
    <w:rsid w:val="00661C67"/>
    <w:rsid w:val="00677224"/>
    <w:rsid w:val="00686D14"/>
    <w:rsid w:val="00687ED7"/>
    <w:rsid w:val="00690E55"/>
    <w:rsid w:val="006958AD"/>
    <w:rsid w:val="006A226B"/>
    <w:rsid w:val="006B0A48"/>
    <w:rsid w:val="006B1893"/>
    <w:rsid w:val="006B5928"/>
    <w:rsid w:val="006D21CB"/>
    <w:rsid w:val="006D3BBF"/>
    <w:rsid w:val="006D7864"/>
    <w:rsid w:val="006E0F4E"/>
    <w:rsid w:val="006E1580"/>
    <w:rsid w:val="006E30C6"/>
    <w:rsid w:val="006F0345"/>
    <w:rsid w:val="006F0469"/>
    <w:rsid w:val="006F19EE"/>
    <w:rsid w:val="006F1ACA"/>
    <w:rsid w:val="006F530E"/>
    <w:rsid w:val="00702645"/>
    <w:rsid w:val="00705076"/>
    <w:rsid w:val="0070673C"/>
    <w:rsid w:val="007071C3"/>
    <w:rsid w:val="007072EA"/>
    <w:rsid w:val="00711147"/>
    <w:rsid w:val="00711F92"/>
    <w:rsid w:val="00714E1E"/>
    <w:rsid w:val="00717487"/>
    <w:rsid w:val="00717EB3"/>
    <w:rsid w:val="007218A6"/>
    <w:rsid w:val="007277E3"/>
    <w:rsid w:val="00731A17"/>
    <w:rsid w:val="00732FAA"/>
    <w:rsid w:val="00734458"/>
    <w:rsid w:val="00734565"/>
    <w:rsid w:val="0073584A"/>
    <w:rsid w:val="007419CF"/>
    <w:rsid w:val="0074487E"/>
    <w:rsid w:val="00753B70"/>
    <w:rsid w:val="007566A2"/>
    <w:rsid w:val="007733D9"/>
    <w:rsid w:val="00774E70"/>
    <w:rsid w:val="007758D9"/>
    <w:rsid w:val="00784FAD"/>
    <w:rsid w:val="00786853"/>
    <w:rsid w:val="00786E16"/>
    <w:rsid w:val="0079001A"/>
    <w:rsid w:val="00792FBB"/>
    <w:rsid w:val="00793E6A"/>
    <w:rsid w:val="00796CEE"/>
    <w:rsid w:val="007A123A"/>
    <w:rsid w:val="007A29E9"/>
    <w:rsid w:val="007A5595"/>
    <w:rsid w:val="007A78C5"/>
    <w:rsid w:val="007A7EF6"/>
    <w:rsid w:val="007B2B6D"/>
    <w:rsid w:val="007B45B7"/>
    <w:rsid w:val="007B4B92"/>
    <w:rsid w:val="007C06F5"/>
    <w:rsid w:val="007C0B2A"/>
    <w:rsid w:val="007C43F7"/>
    <w:rsid w:val="007C4879"/>
    <w:rsid w:val="007D21B2"/>
    <w:rsid w:val="007D48E1"/>
    <w:rsid w:val="007D699B"/>
    <w:rsid w:val="007E020A"/>
    <w:rsid w:val="007E0460"/>
    <w:rsid w:val="007E4552"/>
    <w:rsid w:val="007E706E"/>
    <w:rsid w:val="007E7EAB"/>
    <w:rsid w:val="007F5763"/>
    <w:rsid w:val="00800BF5"/>
    <w:rsid w:val="00802914"/>
    <w:rsid w:val="008042AC"/>
    <w:rsid w:val="00821244"/>
    <w:rsid w:val="00841B44"/>
    <w:rsid w:val="00853129"/>
    <w:rsid w:val="0086150A"/>
    <w:rsid w:val="0086477E"/>
    <w:rsid w:val="00870017"/>
    <w:rsid w:val="0087167E"/>
    <w:rsid w:val="00874743"/>
    <w:rsid w:val="00883CC4"/>
    <w:rsid w:val="00885FA7"/>
    <w:rsid w:val="0088745F"/>
    <w:rsid w:val="00890110"/>
    <w:rsid w:val="008905DF"/>
    <w:rsid w:val="00890A29"/>
    <w:rsid w:val="008A1760"/>
    <w:rsid w:val="008A3270"/>
    <w:rsid w:val="008A570F"/>
    <w:rsid w:val="008A671A"/>
    <w:rsid w:val="008A6746"/>
    <w:rsid w:val="008A6B0A"/>
    <w:rsid w:val="008C0278"/>
    <w:rsid w:val="008C51EC"/>
    <w:rsid w:val="008C6A37"/>
    <w:rsid w:val="008C717F"/>
    <w:rsid w:val="008C7F26"/>
    <w:rsid w:val="008D18DB"/>
    <w:rsid w:val="008D638A"/>
    <w:rsid w:val="008E2219"/>
    <w:rsid w:val="008E42F4"/>
    <w:rsid w:val="008E7962"/>
    <w:rsid w:val="009157ED"/>
    <w:rsid w:val="00917F8B"/>
    <w:rsid w:val="00924A32"/>
    <w:rsid w:val="009301E7"/>
    <w:rsid w:val="009329A1"/>
    <w:rsid w:val="009427E5"/>
    <w:rsid w:val="009539AB"/>
    <w:rsid w:val="00957A5B"/>
    <w:rsid w:val="009613D8"/>
    <w:rsid w:val="009721AD"/>
    <w:rsid w:val="009759B5"/>
    <w:rsid w:val="00990EA3"/>
    <w:rsid w:val="00995CBA"/>
    <w:rsid w:val="0099678C"/>
    <w:rsid w:val="009A4E1B"/>
    <w:rsid w:val="009A62AA"/>
    <w:rsid w:val="009B0009"/>
    <w:rsid w:val="009B03CC"/>
    <w:rsid w:val="009B0C96"/>
    <w:rsid w:val="009B467E"/>
    <w:rsid w:val="009B58C8"/>
    <w:rsid w:val="009C222B"/>
    <w:rsid w:val="009C3B0E"/>
    <w:rsid w:val="009C5407"/>
    <w:rsid w:val="009C595D"/>
    <w:rsid w:val="009C67A8"/>
    <w:rsid w:val="009D201B"/>
    <w:rsid w:val="009D5D9C"/>
    <w:rsid w:val="009E2171"/>
    <w:rsid w:val="009E7EB0"/>
    <w:rsid w:val="009F1115"/>
    <w:rsid w:val="009F22F0"/>
    <w:rsid w:val="009F3D74"/>
    <w:rsid w:val="009F7F37"/>
    <w:rsid w:val="00A00596"/>
    <w:rsid w:val="00A054BA"/>
    <w:rsid w:val="00A110B4"/>
    <w:rsid w:val="00A126EB"/>
    <w:rsid w:val="00A21800"/>
    <w:rsid w:val="00A225DE"/>
    <w:rsid w:val="00A23CC1"/>
    <w:rsid w:val="00A27FBD"/>
    <w:rsid w:val="00A30750"/>
    <w:rsid w:val="00A31893"/>
    <w:rsid w:val="00A34793"/>
    <w:rsid w:val="00A36D9B"/>
    <w:rsid w:val="00A563D9"/>
    <w:rsid w:val="00A57815"/>
    <w:rsid w:val="00A60882"/>
    <w:rsid w:val="00A62F82"/>
    <w:rsid w:val="00A65DB9"/>
    <w:rsid w:val="00A6671F"/>
    <w:rsid w:val="00A703C0"/>
    <w:rsid w:val="00A7133D"/>
    <w:rsid w:val="00A76AA7"/>
    <w:rsid w:val="00A806D4"/>
    <w:rsid w:val="00A81D2B"/>
    <w:rsid w:val="00A90F99"/>
    <w:rsid w:val="00A9117C"/>
    <w:rsid w:val="00A92DD4"/>
    <w:rsid w:val="00AA1382"/>
    <w:rsid w:val="00AA53BF"/>
    <w:rsid w:val="00AA553B"/>
    <w:rsid w:val="00AB6357"/>
    <w:rsid w:val="00AC2D5B"/>
    <w:rsid w:val="00AC5026"/>
    <w:rsid w:val="00AD36B2"/>
    <w:rsid w:val="00AE2B94"/>
    <w:rsid w:val="00AF1CBF"/>
    <w:rsid w:val="00AF2481"/>
    <w:rsid w:val="00AF47AE"/>
    <w:rsid w:val="00AF7B41"/>
    <w:rsid w:val="00AF7CA8"/>
    <w:rsid w:val="00B014AE"/>
    <w:rsid w:val="00B02E51"/>
    <w:rsid w:val="00B0323E"/>
    <w:rsid w:val="00B0533D"/>
    <w:rsid w:val="00B05635"/>
    <w:rsid w:val="00B17015"/>
    <w:rsid w:val="00B27048"/>
    <w:rsid w:val="00B32ABB"/>
    <w:rsid w:val="00B3408D"/>
    <w:rsid w:val="00B36360"/>
    <w:rsid w:val="00B368ED"/>
    <w:rsid w:val="00B41FD3"/>
    <w:rsid w:val="00B43360"/>
    <w:rsid w:val="00B47110"/>
    <w:rsid w:val="00B53D60"/>
    <w:rsid w:val="00B6396E"/>
    <w:rsid w:val="00B66AB8"/>
    <w:rsid w:val="00B66D16"/>
    <w:rsid w:val="00B709E9"/>
    <w:rsid w:val="00B70D03"/>
    <w:rsid w:val="00B803E7"/>
    <w:rsid w:val="00B820C7"/>
    <w:rsid w:val="00B95848"/>
    <w:rsid w:val="00B97498"/>
    <w:rsid w:val="00BA4DDE"/>
    <w:rsid w:val="00BA62E0"/>
    <w:rsid w:val="00BB535F"/>
    <w:rsid w:val="00BB73AC"/>
    <w:rsid w:val="00BC14A7"/>
    <w:rsid w:val="00BC2E65"/>
    <w:rsid w:val="00BC39A2"/>
    <w:rsid w:val="00BC3C56"/>
    <w:rsid w:val="00BC655F"/>
    <w:rsid w:val="00BD3E6F"/>
    <w:rsid w:val="00BD7C1F"/>
    <w:rsid w:val="00BE0D2E"/>
    <w:rsid w:val="00BE1C75"/>
    <w:rsid w:val="00BE519B"/>
    <w:rsid w:val="00BE69A3"/>
    <w:rsid w:val="00BF2CBE"/>
    <w:rsid w:val="00BF4685"/>
    <w:rsid w:val="00BF7052"/>
    <w:rsid w:val="00C019B7"/>
    <w:rsid w:val="00C05FAB"/>
    <w:rsid w:val="00C161A1"/>
    <w:rsid w:val="00C206BF"/>
    <w:rsid w:val="00C24338"/>
    <w:rsid w:val="00C36E80"/>
    <w:rsid w:val="00C468D0"/>
    <w:rsid w:val="00C47BED"/>
    <w:rsid w:val="00C51D2F"/>
    <w:rsid w:val="00C525CE"/>
    <w:rsid w:val="00C67747"/>
    <w:rsid w:val="00C753B9"/>
    <w:rsid w:val="00C7563F"/>
    <w:rsid w:val="00C75798"/>
    <w:rsid w:val="00C76744"/>
    <w:rsid w:val="00C94169"/>
    <w:rsid w:val="00C941A3"/>
    <w:rsid w:val="00C94DEE"/>
    <w:rsid w:val="00CA0B10"/>
    <w:rsid w:val="00CA348A"/>
    <w:rsid w:val="00CA5452"/>
    <w:rsid w:val="00CB2157"/>
    <w:rsid w:val="00CB2CE6"/>
    <w:rsid w:val="00CB4F18"/>
    <w:rsid w:val="00CB7FC8"/>
    <w:rsid w:val="00CC3AE6"/>
    <w:rsid w:val="00CC4233"/>
    <w:rsid w:val="00CD5757"/>
    <w:rsid w:val="00CE491C"/>
    <w:rsid w:val="00CF1E7E"/>
    <w:rsid w:val="00CF6B16"/>
    <w:rsid w:val="00CF72D1"/>
    <w:rsid w:val="00D001A2"/>
    <w:rsid w:val="00D06D9C"/>
    <w:rsid w:val="00D12338"/>
    <w:rsid w:val="00D12D75"/>
    <w:rsid w:val="00D16184"/>
    <w:rsid w:val="00D24AB1"/>
    <w:rsid w:val="00D3071E"/>
    <w:rsid w:val="00D322A8"/>
    <w:rsid w:val="00D40EFF"/>
    <w:rsid w:val="00D464F0"/>
    <w:rsid w:val="00D61996"/>
    <w:rsid w:val="00D62AAF"/>
    <w:rsid w:val="00D737AC"/>
    <w:rsid w:val="00D764F3"/>
    <w:rsid w:val="00D846EA"/>
    <w:rsid w:val="00D8645F"/>
    <w:rsid w:val="00D9408A"/>
    <w:rsid w:val="00D9415C"/>
    <w:rsid w:val="00DA1960"/>
    <w:rsid w:val="00DA1AEE"/>
    <w:rsid w:val="00DA66E8"/>
    <w:rsid w:val="00DB509B"/>
    <w:rsid w:val="00DB7675"/>
    <w:rsid w:val="00DC5DAB"/>
    <w:rsid w:val="00DC6AAC"/>
    <w:rsid w:val="00DD4265"/>
    <w:rsid w:val="00DD586E"/>
    <w:rsid w:val="00DD6B36"/>
    <w:rsid w:val="00DE046F"/>
    <w:rsid w:val="00DE1029"/>
    <w:rsid w:val="00DE48B0"/>
    <w:rsid w:val="00DF042E"/>
    <w:rsid w:val="00DF284A"/>
    <w:rsid w:val="00DF38D8"/>
    <w:rsid w:val="00E12524"/>
    <w:rsid w:val="00E243D1"/>
    <w:rsid w:val="00E24F4A"/>
    <w:rsid w:val="00E25585"/>
    <w:rsid w:val="00E25DCD"/>
    <w:rsid w:val="00E269E1"/>
    <w:rsid w:val="00E26ABD"/>
    <w:rsid w:val="00E31F06"/>
    <w:rsid w:val="00E331B3"/>
    <w:rsid w:val="00E332F4"/>
    <w:rsid w:val="00E452E1"/>
    <w:rsid w:val="00E45A35"/>
    <w:rsid w:val="00E45F13"/>
    <w:rsid w:val="00E510BC"/>
    <w:rsid w:val="00E61256"/>
    <w:rsid w:val="00E63E53"/>
    <w:rsid w:val="00E66245"/>
    <w:rsid w:val="00E70492"/>
    <w:rsid w:val="00E70E2C"/>
    <w:rsid w:val="00E73CB2"/>
    <w:rsid w:val="00E839BA"/>
    <w:rsid w:val="00E8403F"/>
    <w:rsid w:val="00E86038"/>
    <w:rsid w:val="00E96E4D"/>
    <w:rsid w:val="00E97A26"/>
    <w:rsid w:val="00EA0277"/>
    <w:rsid w:val="00EA03F3"/>
    <w:rsid w:val="00EA4602"/>
    <w:rsid w:val="00EA59B8"/>
    <w:rsid w:val="00EB66C7"/>
    <w:rsid w:val="00EB7F1F"/>
    <w:rsid w:val="00EC2DF9"/>
    <w:rsid w:val="00EC31B3"/>
    <w:rsid w:val="00EC3C59"/>
    <w:rsid w:val="00EC7F7B"/>
    <w:rsid w:val="00EE6E36"/>
    <w:rsid w:val="00EE763B"/>
    <w:rsid w:val="00F016BC"/>
    <w:rsid w:val="00F02557"/>
    <w:rsid w:val="00F0660B"/>
    <w:rsid w:val="00F123AE"/>
    <w:rsid w:val="00F16DEA"/>
    <w:rsid w:val="00F17EF0"/>
    <w:rsid w:val="00F23AD6"/>
    <w:rsid w:val="00F27431"/>
    <w:rsid w:val="00F5365E"/>
    <w:rsid w:val="00F62B7F"/>
    <w:rsid w:val="00F63A87"/>
    <w:rsid w:val="00F644DD"/>
    <w:rsid w:val="00F66267"/>
    <w:rsid w:val="00F70245"/>
    <w:rsid w:val="00F732A0"/>
    <w:rsid w:val="00F73331"/>
    <w:rsid w:val="00F82173"/>
    <w:rsid w:val="00F85D3B"/>
    <w:rsid w:val="00F902D8"/>
    <w:rsid w:val="00F91D37"/>
    <w:rsid w:val="00F92FF8"/>
    <w:rsid w:val="00FA4473"/>
    <w:rsid w:val="00FA4774"/>
    <w:rsid w:val="00FC01E1"/>
    <w:rsid w:val="00FC130A"/>
    <w:rsid w:val="00FC4601"/>
    <w:rsid w:val="00FD4E68"/>
    <w:rsid w:val="00FE17A9"/>
    <w:rsid w:val="00FE590A"/>
    <w:rsid w:val="00FE7D09"/>
    <w:rsid w:val="00FF1313"/>
    <w:rsid w:val="00FF6C9E"/>
    <w:rsid w:val="026A507D"/>
    <w:rsid w:val="1280D9E9"/>
    <w:rsid w:val="4408D14E"/>
    <w:rsid w:val="4D58CA19"/>
    <w:rsid w:val="5EDA9E0D"/>
    <w:rsid w:val="67B2D3F0"/>
    <w:rsid w:val="7FA69D6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48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3C"/>
    <w:pPr>
      <w:tabs>
        <w:tab w:val="left" w:pos="4962"/>
      </w:tabs>
      <w:spacing w:after="0" w:line="280" w:lineRule="atLeast"/>
    </w:pPr>
  </w:style>
  <w:style w:type="paragraph" w:styleId="Titre1">
    <w:name w:val="heading 1"/>
    <w:basedOn w:val="Normal"/>
    <w:next w:val="Normal"/>
    <w:link w:val="Titre1Car"/>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unhideWhenUsed/>
    <w:rsid w:val="00E510BC"/>
    <w:pPr>
      <w:keepNext/>
      <w:keepLines/>
      <w:spacing w:before="4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unhideWhenUsed/>
    <w:rsid w:val="00E510BC"/>
    <w:pPr>
      <w:keepNext/>
      <w:keepLines/>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74"/>
    <w:unhideWhenUsed/>
    <w:rsid w:val="007E0460"/>
    <w:rPr>
      <w:color w:val="auto"/>
      <w:u w:val="single"/>
    </w:rPr>
  </w:style>
  <w:style w:type="paragraph" w:styleId="En-tte">
    <w:name w:val="header"/>
    <w:basedOn w:val="Normal"/>
    <w:link w:val="En-tteCar"/>
    <w:uiPriority w:val="79"/>
    <w:unhideWhenUsed/>
    <w:rsid w:val="00AA53BF"/>
    <w:pPr>
      <w:tabs>
        <w:tab w:val="center" w:pos="4536"/>
        <w:tab w:val="right" w:pos="9072"/>
      </w:tabs>
      <w:spacing w:line="240" w:lineRule="auto"/>
      <w:contextualSpacing/>
      <w:jc w:val="right"/>
    </w:pPr>
    <w:rPr>
      <w:noProof/>
    </w:rPr>
  </w:style>
  <w:style w:type="character" w:customStyle="1" w:styleId="En-tteCar">
    <w:name w:val="En-tête Car"/>
    <w:basedOn w:val="Policepardfaut"/>
    <w:link w:val="En-tte"/>
    <w:uiPriority w:val="79"/>
    <w:rsid w:val="00AA53BF"/>
    <w:rPr>
      <w:noProof/>
    </w:rPr>
  </w:style>
  <w:style w:type="paragraph" w:styleId="Pieddepage">
    <w:name w:val="footer"/>
    <w:basedOn w:val="Normal"/>
    <w:link w:val="PieddepageCar"/>
    <w:uiPriority w:val="80"/>
    <w:unhideWhenUsed/>
    <w:rsid w:val="009B0009"/>
    <w:pPr>
      <w:tabs>
        <w:tab w:val="center" w:pos="4536"/>
        <w:tab w:val="right" w:pos="9072"/>
      </w:tabs>
      <w:spacing w:line="220" w:lineRule="atLeast"/>
    </w:pPr>
    <w:rPr>
      <w:color w:val="6A7970" w:themeColor="text2"/>
      <w:sz w:val="18"/>
    </w:rPr>
  </w:style>
  <w:style w:type="character" w:customStyle="1" w:styleId="PieddepageCar">
    <w:name w:val="Pied de page Car"/>
    <w:basedOn w:val="Policepardfaut"/>
    <w:link w:val="Pieddepage"/>
    <w:uiPriority w:val="80"/>
    <w:rsid w:val="009B0009"/>
    <w:rPr>
      <w:color w:val="6A7970" w:themeColor="text2"/>
      <w:sz w:val="18"/>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D36B2"/>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3514EE"/>
    <w:rPr>
      <w:rFonts w:asciiTheme="majorHAnsi" w:eastAsiaTheme="majorEastAsia" w:hAnsiTheme="majorHAnsi" w:cstheme="majorBidi"/>
      <w:b/>
      <w:bCs/>
      <w:sz w:val="26"/>
      <w:szCs w:val="26"/>
    </w:rPr>
  </w:style>
  <w:style w:type="paragraph" w:styleId="Titre">
    <w:name w:val="Title"/>
    <w:basedOn w:val="Normal"/>
    <w:next w:val="Normal"/>
    <w:link w:val="TitreCar"/>
    <w:uiPriority w:val="10"/>
    <w:qFormat/>
    <w:rsid w:val="00E839BA"/>
    <w:pPr>
      <w:spacing w:after="300" w:line="240" w:lineRule="auto"/>
      <w:contextualSpacing/>
    </w:pPr>
    <w:rPr>
      <w:rFonts w:asciiTheme="majorHAnsi" w:eastAsiaTheme="majorEastAsia" w:hAnsiTheme="majorHAnsi" w:cstheme="majorBidi"/>
      <w:kern w:val="28"/>
      <w:sz w:val="52"/>
      <w:szCs w:val="52"/>
    </w:rPr>
  </w:style>
  <w:style w:type="character" w:customStyle="1" w:styleId="TitreCar">
    <w:name w:val="Titre Car"/>
    <w:basedOn w:val="Policepardfaut"/>
    <w:link w:val="Titre"/>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A126EB"/>
    <w:pPr>
      <w:spacing w:before="140"/>
      <w:contextualSpacing/>
    </w:pPr>
    <w:rPr>
      <w:rFonts w:asciiTheme="majorHAnsi" w:hAnsiTheme="majorHAnsi"/>
      <w:b/>
    </w:rPr>
  </w:style>
  <w:style w:type="character" w:customStyle="1" w:styleId="BrieftitelZchn">
    <w:name w:val="Brieftitel Zchn"/>
    <w:basedOn w:val="Policepardfaut"/>
    <w:link w:val="Brieftitel"/>
    <w:uiPriority w:val="14"/>
    <w:rsid w:val="00A126EB"/>
    <w:rPr>
      <w:rFonts w:asciiTheme="majorHAnsi" w:hAnsiTheme="majorHAnsi"/>
      <w:b/>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514EE"/>
    <w:rPr>
      <w:rFonts w:asciiTheme="majorHAnsi" w:eastAsiaTheme="majorEastAsia" w:hAnsiTheme="majorHAnsi" w:cstheme="majorBidi"/>
      <w:b/>
      <w:szCs w:val="24"/>
    </w:rPr>
  </w:style>
  <w:style w:type="character" w:customStyle="1" w:styleId="Titre4Car">
    <w:name w:val="Titre 4 Car"/>
    <w:basedOn w:val="Policepardfaut"/>
    <w:link w:val="Titre4"/>
    <w:uiPriority w:val="9"/>
    <w:rsid w:val="00E510BC"/>
    <w:rPr>
      <w:rFonts w:asciiTheme="majorHAnsi" w:eastAsiaTheme="majorEastAsia" w:hAnsiTheme="majorHAnsi" w:cstheme="majorBidi"/>
      <w:i/>
      <w:iCs/>
    </w:rPr>
  </w:style>
  <w:style w:type="character" w:customStyle="1" w:styleId="Titre5Car">
    <w:name w:val="Titre 5 Car"/>
    <w:basedOn w:val="Policepardfaut"/>
    <w:link w:val="Titre5"/>
    <w:uiPriority w:val="9"/>
    <w:rsid w:val="00E510B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pPr>
    <w:rPr>
      <w:rFonts w:asciiTheme="majorHAnsi" w:hAnsiTheme="majorHAnsi"/>
    </w:rPr>
  </w:style>
  <w:style w:type="paragraph" w:customStyle="1" w:styleId="Anleitung">
    <w:name w:val="Anleitung"/>
    <w:basedOn w:val="Normal"/>
    <w:uiPriority w:val="98"/>
    <w:rsid w:val="00917F8B"/>
    <w:pPr>
      <w:spacing w:line="240" w:lineRule="auto"/>
      <w:jc w:val="right"/>
    </w:pPr>
    <w:rPr>
      <w:vanish/>
      <w:color w:val="A6A6A6" w:themeColor="background1" w:themeShade="A6"/>
      <w:sz w:val="16"/>
      <w:szCs w:val="18"/>
    </w:rPr>
  </w:style>
  <w:style w:type="character" w:styleId="Lienhypertextesuivivisit">
    <w:name w:val="FollowedHyperlink"/>
    <w:basedOn w:val="Lienhypertexte"/>
    <w:uiPriority w:val="75"/>
    <w:rsid w:val="007E0460"/>
    <w:rPr>
      <w:color w:val="auto"/>
      <w:u w:val="single"/>
    </w:rPr>
  </w:style>
  <w:style w:type="paragraph" w:styleId="Sous-titre">
    <w:name w:val="Subtitle"/>
    <w:basedOn w:val="Normal"/>
    <w:next w:val="Normal"/>
    <w:link w:val="Sous-titreCar"/>
    <w:uiPriority w:val="11"/>
    <w:rsid w:val="00E839BA"/>
    <w:pPr>
      <w:numPr>
        <w:ilvl w:val="1"/>
      </w:numPr>
    </w:pPr>
    <w:rPr>
      <w:rFonts w:eastAsiaTheme="minorEastAsia"/>
      <w:color w:val="000000" w:themeColor="text1"/>
    </w:rPr>
  </w:style>
  <w:style w:type="character" w:customStyle="1" w:styleId="Sous-titreCar">
    <w:name w:val="Sous-titre Car"/>
    <w:basedOn w:val="Policepardfaut"/>
    <w:link w:val="Sous-titre"/>
    <w:uiPriority w:val="11"/>
    <w:rsid w:val="00E839BA"/>
    <w:rPr>
      <w:rFonts w:eastAsiaTheme="minorEastAsia"/>
      <w:color w:val="000000" w:themeColor="text1"/>
    </w:rPr>
  </w:style>
  <w:style w:type="paragraph" w:styleId="Date">
    <w:name w:val="Date"/>
    <w:basedOn w:val="Normal"/>
    <w:next w:val="Normal"/>
    <w:link w:val="DateCar"/>
    <w:uiPriority w:val="15"/>
    <w:rsid w:val="00A126EB"/>
    <w:pPr>
      <w:spacing w:before="30" w:line="200" w:lineRule="atLeast"/>
      <w:contextualSpacing/>
    </w:pPr>
    <w:rPr>
      <w:sz w:val="18"/>
      <w:szCs w:val="18"/>
    </w:rPr>
  </w:style>
  <w:style w:type="character" w:customStyle="1" w:styleId="DateCar">
    <w:name w:val="Date Car"/>
    <w:basedOn w:val="Policepardfaut"/>
    <w:link w:val="Date"/>
    <w:uiPriority w:val="15"/>
    <w:rsid w:val="00A126EB"/>
    <w:rPr>
      <w:sz w:val="18"/>
      <w:szCs w:val="18"/>
    </w:rPr>
  </w:style>
  <w:style w:type="paragraph" w:styleId="Notedebasdepage">
    <w:name w:val="footnote text"/>
    <w:basedOn w:val="Normal"/>
    <w:link w:val="NotedebasdepageCar"/>
    <w:uiPriority w:val="99"/>
    <w:unhideWhenUsed/>
    <w:rsid w:val="00494FD7"/>
    <w:pPr>
      <w:spacing w:line="240" w:lineRule="auto"/>
    </w:pPr>
    <w:rPr>
      <w:sz w:val="16"/>
      <w:szCs w:val="20"/>
    </w:rPr>
  </w:style>
  <w:style w:type="character" w:customStyle="1" w:styleId="NotedebasdepageCar">
    <w:name w:val="Note de bas de page Car"/>
    <w:basedOn w:val="Policepardfaut"/>
    <w:link w:val="Notedebasdepage"/>
    <w:uiPriority w:val="99"/>
    <w:rsid w:val="00494FD7"/>
    <w:rPr>
      <w:sz w:val="16"/>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unhideWhenUsed/>
    <w:rsid w:val="00113CB8"/>
  </w:style>
  <w:style w:type="character" w:customStyle="1" w:styleId="NotedefinCar">
    <w:name w:val="Note de fin Car"/>
    <w:basedOn w:val="Policepardfaut"/>
    <w:link w:val="Notedefin"/>
    <w:uiPriority w:val="99"/>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3D0FAA"/>
    <w:pPr>
      <w:numPr>
        <w:ilvl w:val="1"/>
        <w:numId w:val="20"/>
      </w:numPr>
    </w:pPr>
  </w:style>
  <w:style w:type="paragraph" w:customStyle="1" w:styleId="Aufzhlung3">
    <w:name w:val="Aufzählung 3"/>
    <w:basedOn w:val="Aufzhlung1"/>
    <w:uiPriority w:val="2"/>
    <w:rsid w:val="00AC2D5B"/>
    <w:pPr>
      <w:numPr>
        <w:ilvl w:val="2"/>
      </w:numPr>
    </w:pPr>
  </w:style>
  <w:style w:type="paragraph" w:styleId="Lgende">
    <w:name w:val="caption"/>
    <w:basedOn w:val="Normal"/>
    <w:next w:val="Normal"/>
    <w:uiPriority w:val="35"/>
    <w:rsid w:val="00DB7675"/>
    <w:pPr>
      <w:spacing w:after="200" w:line="240" w:lineRule="auto"/>
    </w:pPr>
    <w:rPr>
      <w:b/>
      <w:iCs/>
      <w:sz w:val="18"/>
      <w:szCs w:val="18"/>
    </w:rPr>
  </w:style>
  <w:style w:type="paragraph" w:styleId="En-ttedetabledesmatires">
    <w:name w:val="TOC Heading"/>
    <w:basedOn w:val="Titre1"/>
    <w:next w:val="Normal"/>
    <w:uiPriority w:val="39"/>
    <w:rsid w:val="00DB7675"/>
    <w:pPr>
      <w:spacing w:before="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99"/>
    <w:rsid w:val="000A1B31"/>
    <w:rPr>
      <w:sz w:val="18"/>
      <w:szCs w:val="16"/>
    </w:rPr>
  </w:style>
  <w:style w:type="paragraph" w:customStyle="1" w:styleId="AbstandhalterKopfzeile">
    <w:name w:val="Abstandhalter Kopfzeile"/>
    <w:basedOn w:val="En-tte"/>
    <w:rsid w:val="00AA53BF"/>
    <w:pPr>
      <w:spacing w:after="840"/>
    </w:pPr>
    <w:rPr>
      <w:lang w:eastAsia="de-CH"/>
    </w:rPr>
  </w:style>
  <w:style w:type="character" w:customStyle="1" w:styleId="Mentionnonrsolue1">
    <w:name w:val="Mention non résolue1"/>
    <w:basedOn w:val="Policepardfaut"/>
    <w:uiPriority w:val="99"/>
    <w:semiHidden/>
    <w:unhideWhenUsed/>
    <w:rsid w:val="00F70245"/>
    <w:rPr>
      <w:color w:val="605E5C"/>
      <w:shd w:val="clear" w:color="auto" w:fill="E1DFDD"/>
    </w:rPr>
  </w:style>
  <w:style w:type="paragraph" w:styleId="Rvision">
    <w:name w:val="Revision"/>
    <w:hidden/>
    <w:uiPriority w:val="99"/>
    <w:semiHidden/>
    <w:rsid w:val="001052DE"/>
    <w:pPr>
      <w:spacing w:after="0" w:line="240" w:lineRule="auto"/>
    </w:pPr>
  </w:style>
  <w:style w:type="character" w:customStyle="1" w:styleId="normaltextrun">
    <w:name w:val="normaltextrun"/>
    <w:basedOn w:val="Policepardfaut"/>
    <w:rsid w:val="008A6746"/>
  </w:style>
  <w:style w:type="paragraph" w:customStyle="1" w:styleId="Texte">
    <w:name w:val="Texte"/>
    <w:basedOn w:val="Paragraphedeliste"/>
    <w:qFormat/>
    <w:rsid w:val="008A6746"/>
    <w:pPr>
      <w:spacing w:before="120" w:line="260" w:lineRule="atLeast"/>
      <w:ind w:left="0"/>
      <w:contextualSpacing w:val="0"/>
    </w:pPr>
  </w:style>
  <w:style w:type="character" w:customStyle="1" w:styleId="eop">
    <w:name w:val="eop"/>
    <w:basedOn w:val="Policepardfaut"/>
    <w:rsid w:val="00D001A2"/>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375536"/>
    <w:rPr>
      <w:sz w:val="20"/>
      <w:szCs w:val="20"/>
    </w:rPr>
  </w:style>
  <w:style w:type="paragraph" w:styleId="Objetducommentaire">
    <w:name w:val="annotation subject"/>
    <w:basedOn w:val="Commentaire"/>
    <w:next w:val="Commentaire"/>
    <w:link w:val="ObjetducommentaireCar"/>
    <w:uiPriority w:val="99"/>
    <w:semiHidden/>
    <w:unhideWhenUsed/>
    <w:rsid w:val="00375536"/>
    <w:rPr>
      <w:b/>
      <w:bCs/>
    </w:rPr>
  </w:style>
  <w:style w:type="character" w:customStyle="1" w:styleId="ObjetducommentaireCar">
    <w:name w:val="Objet du commentaire Car"/>
    <w:basedOn w:val="CommentaireCar"/>
    <w:link w:val="Objetducommentaire"/>
    <w:uiPriority w:val="99"/>
    <w:semiHidden/>
    <w:rsid w:val="003755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riel.brinkrolf@fsp.psychologie.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FSP">
      <a:dk1>
        <a:srgbClr val="000000"/>
      </a:dk1>
      <a:lt1>
        <a:srgbClr val="FFFFFF"/>
      </a:lt1>
      <a:dk2>
        <a:srgbClr val="6A7970"/>
      </a:dk2>
      <a:lt2>
        <a:srgbClr val="909E96"/>
      </a:lt2>
      <a:accent1>
        <a:srgbClr val="1E424E"/>
      </a:accent1>
      <a:accent2>
        <a:srgbClr val="C6E4DD"/>
      </a:accent2>
      <a:accent3>
        <a:srgbClr val="B35A16"/>
      </a:accent3>
      <a:accent4>
        <a:srgbClr val="F7C0CA"/>
      </a:accent4>
      <a:accent5>
        <a:srgbClr val="CAA01A"/>
      </a:accent5>
      <a:accent6>
        <a:srgbClr val="FFDF73"/>
      </a:accent6>
      <a:hlink>
        <a:srgbClr val="6A7970"/>
      </a:hlink>
      <a:folHlink>
        <a:srgbClr val="6A79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B7D5FF2B9624428BF42D81392D65FC" ma:contentTypeVersion="16" ma:contentTypeDescription="Ein neues Dokument erstellen." ma:contentTypeScope="" ma:versionID="d54dbb56da7a76f0dadd84fe4659d8f0">
  <xsd:schema xmlns:xsd="http://www.w3.org/2001/XMLSchema" xmlns:xs="http://www.w3.org/2001/XMLSchema" xmlns:p="http://schemas.microsoft.com/office/2006/metadata/properties" xmlns:ns2="5a48ccd3-a756-48d6-9dfe-cb74ff93cb26" xmlns:ns3="9706cd5e-62b9-4742-afdc-3ffd3fa396a7" targetNamespace="http://schemas.microsoft.com/office/2006/metadata/properties" ma:root="true" ma:fieldsID="8bfc1330c4e4d2f7e4a68659ff0c789d" ns2:_="" ns3:_="">
    <xsd:import namespace="5a48ccd3-a756-48d6-9dfe-cb74ff93cb26"/>
    <xsd:import namespace="9706cd5e-62b9-4742-afdc-3ffd3fa396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8ccd3-a756-48d6-9dfe-cb74ff93cb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547ee0b-e466-4783-997b-701a739feb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6cd5e-62b9-4742-afdc-3ffd3fa396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7d08b42-1343-4295-9fd8-fe8b7e95da40}" ma:internalName="TaxCatchAll" ma:showField="CatchAllData" ma:web="9706cd5e-62b9-4742-afdc-3ffd3fa396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48ccd3-a756-48d6-9dfe-cb74ff93cb26">
      <Terms xmlns="http://schemas.microsoft.com/office/infopath/2007/PartnerControls"/>
    </lcf76f155ced4ddcb4097134ff3c332f>
    <TaxCatchAll xmlns="9706cd5e-62b9-4742-afdc-3ffd3fa396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262A9-A63E-4C7F-AD77-1DB04A5BF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8ccd3-a756-48d6-9dfe-cb74ff93cb26"/>
    <ds:schemaRef ds:uri="9706cd5e-62b9-4742-afdc-3ffd3fa3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5DACA-51C3-4B79-90D8-012C194BECAF}">
  <ds:schemaRefs>
    <ds:schemaRef ds:uri="http://schemas.openxmlformats.org/officeDocument/2006/bibliography"/>
  </ds:schemaRefs>
</ds:datastoreItem>
</file>

<file path=customXml/itemProps3.xml><?xml version="1.0" encoding="utf-8"?>
<ds:datastoreItem xmlns:ds="http://schemas.openxmlformats.org/officeDocument/2006/customXml" ds:itemID="{B73D2894-1258-4445-8F6E-89CCF26DBE8A}">
  <ds:schemaRefs>
    <ds:schemaRef ds:uri="http://schemas.microsoft.com/office/2006/metadata/properties"/>
    <ds:schemaRef ds:uri="http://schemas.microsoft.com/office/infopath/2007/PartnerControls"/>
    <ds:schemaRef ds:uri="5a48ccd3-a756-48d6-9dfe-cb74ff93cb26"/>
    <ds:schemaRef ds:uri="9706cd5e-62b9-4742-afdc-3ffd3fa396a7"/>
  </ds:schemaRefs>
</ds:datastoreItem>
</file>

<file path=customXml/itemProps4.xml><?xml version="1.0" encoding="utf-8"?>
<ds:datastoreItem xmlns:ds="http://schemas.openxmlformats.org/officeDocument/2006/customXml" ds:itemID="{589BFDDA-1154-4114-AD35-422B2608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3531</CharactersWithSpaces>
  <SharedDoc>false</SharedDoc>
  <HLinks>
    <vt:vector size="6" baseType="variant">
      <vt:variant>
        <vt:i4>1441833</vt:i4>
      </vt:variant>
      <vt:variant>
        <vt:i4>10</vt:i4>
      </vt:variant>
      <vt:variant>
        <vt:i4>0</vt:i4>
      </vt:variant>
      <vt:variant>
        <vt:i4>5</vt:i4>
      </vt:variant>
      <vt:variant>
        <vt:lpwstr>mailto:muriel.brinkrolf@fsp.psychologie.ch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2022-06-01T16:36:00Z</dcterms:created>
  <dcterms:modified xsi:type="dcterms:W3CDTF">2022-06-15T16:16:00Z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0x01010029B7D5FF2B9624428BF42D81392D65FC</vt:lpwstr>
  </property>
</Properties>
</file>