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681A" w14:textId="77777777" w:rsidR="00AA53BF" w:rsidRPr="00AA53BF" w:rsidRDefault="00AA53BF" w:rsidP="00AA53BF">
      <w:pPr>
        <w:pStyle w:val="AbstandhalterKopfzeile"/>
      </w:pPr>
    </w:p>
    <w:tbl>
      <w:tblPr>
        <w:tblStyle w:val="Tabellenraster1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4025"/>
      </w:tblGrid>
      <w:tr w:rsidR="004C3537" w:rsidRPr="0012151C" w14:paraId="2D72678A" w14:textId="77777777" w:rsidTr="004C3537">
        <w:trPr>
          <w:trHeight w:val="1814"/>
        </w:trPr>
        <w:tc>
          <w:tcPr>
            <w:tcW w:w="4989" w:type="dxa"/>
          </w:tcPr>
          <w:p w14:paraId="4DCA8BA1" w14:textId="77777777" w:rsidR="004C3537" w:rsidRDefault="004C3537" w:rsidP="00AA53BF">
            <w:pPr>
              <w:pStyle w:val="Date"/>
            </w:pPr>
            <w:r w:rsidRPr="00A126EB">
              <w:t>Ansprechpartner</w:t>
            </w:r>
            <w:r>
              <w:t xml:space="preserve">: </w:t>
            </w:r>
            <w:r w:rsidRPr="00C468D0">
              <w:rPr>
                <w:highlight w:val="yellow"/>
              </w:rPr>
              <w:fldChar w:fldCharType="begin"/>
            </w:r>
            <w:r w:rsidRPr="00C468D0">
              <w:rPr>
                <w:highlight w:val="yellow"/>
              </w:rPr>
              <w:instrText xml:space="preserve"> MACROBUTTON  NoMacro </w:instrText>
            </w:r>
            <w:r w:rsidR="0073584A" w:rsidRPr="00C468D0">
              <w:rPr>
                <w:highlight w:val="yellow"/>
              </w:rPr>
              <w:instrText>Vorname</w:instrText>
            </w:r>
            <w:r w:rsidRPr="00C468D0">
              <w:rPr>
                <w:highlight w:val="yellow"/>
              </w:rPr>
              <w:instrText xml:space="preserve"> Nachname</w:instrText>
            </w:r>
            <w:r w:rsidRPr="00C468D0">
              <w:rPr>
                <w:highlight w:val="yellow"/>
              </w:rPr>
              <w:fldChar w:fldCharType="end"/>
            </w:r>
          </w:p>
          <w:p w14:paraId="6E5B85B0" w14:textId="77777777" w:rsidR="004C3537" w:rsidRDefault="004C3537" w:rsidP="00AA53BF">
            <w:pPr>
              <w:pStyle w:val="Date"/>
            </w:pPr>
            <w:r>
              <w:t xml:space="preserve">Direktnummer: </w:t>
            </w:r>
            <w:r w:rsidRPr="00C468D0">
              <w:rPr>
                <w:highlight w:val="yellow"/>
              </w:rPr>
              <w:t xml:space="preserve">+41 31 388 88 </w:t>
            </w:r>
            <w:r w:rsidRPr="00C468D0">
              <w:rPr>
                <w:highlight w:val="yellow"/>
              </w:rPr>
              <w:fldChar w:fldCharType="begin"/>
            </w:r>
            <w:r w:rsidRPr="00C468D0">
              <w:rPr>
                <w:highlight w:val="yellow"/>
              </w:rPr>
              <w:instrText xml:space="preserve"> MACROBUTTON  NoMacro 00</w:instrText>
            </w:r>
            <w:r w:rsidRPr="00C468D0">
              <w:rPr>
                <w:highlight w:val="yellow"/>
              </w:rPr>
              <w:fldChar w:fldCharType="end"/>
            </w:r>
          </w:p>
          <w:p w14:paraId="4824A7D9" w14:textId="77777777" w:rsidR="004C3537" w:rsidRDefault="004C3537" w:rsidP="00AA53BF">
            <w:pPr>
              <w:pStyle w:val="Date"/>
            </w:pPr>
            <w:r w:rsidRPr="00C468D0">
              <w:rPr>
                <w:highlight w:val="yellow"/>
              </w:rPr>
              <w:fldChar w:fldCharType="begin"/>
            </w:r>
            <w:r w:rsidRPr="00C468D0">
              <w:rPr>
                <w:highlight w:val="yellow"/>
              </w:rPr>
              <w:instrText xml:space="preserve"> MACROBUTTON  NoMacro </w:instrText>
            </w:r>
            <w:r w:rsidR="0073584A" w:rsidRPr="00C468D0">
              <w:rPr>
                <w:highlight w:val="yellow"/>
              </w:rPr>
              <w:instrText>vorname.</w:instrText>
            </w:r>
            <w:r w:rsidRPr="00C468D0">
              <w:rPr>
                <w:highlight w:val="yellow"/>
              </w:rPr>
              <w:instrText>nachname</w:instrText>
            </w:r>
            <w:r w:rsidRPr="00C468D0">
              <w:rPr>
                <w:highlight w:val="yellow"/>
              </w:rPr>
              <w:fldChar w:fldCharType="end"/>
            </w:r>
            <w:r w:rsidRPr="00C468D0">
              <w:rPr>
                <w:highlight w:val="yellow"/>
              </w:rPr>
              <w:t>@fsp.psychologie.ch</w:t>
            </w:r>
          </w:p>
          <w:p w14:paraId="414813DD" w14:textId="77777777" w:rsidR="004C3537" w:rsidRPr="004C3537" w:rsidRDefault="004C3537" w:rsidP="00AA53BF">
            <w:pPr>
              <w:pStyle w:val="Date"/>
            </w:pPr>
          </w:p>
          <w:p w14:paraId="052ECB92" w14:textId="19260CBC" w:rsidR="004C3537" w:rsidRPr="004C3537" w:rsidRDefault="004E5F4E" w:rsidP="00AA53BF">
            <w:pPr>
              <w:pStyle w:val="Date"/>
            </w:pPr>
            <w:r w:rsidRPr="004E5F4E">
              <w:rPr>
                <w:highlight w:val="yellow"/>
              </w:rPr>
              <w:t>Ort</w:t>
            </w:r>
            <w:r w:rsidR="004C3537" w:rsidRPr="004C3537">
              <w:t xml:space="preserve">, </w:t>
            </w:r>
            <w:proofErr w:type="spellStart"/>
            <w:r w:rsidR="00C94169" w:rsidRPr="00F92FF8">
              <w:rPr>
                <w:highlight w:val="yellow"/>
              </w:rPr>
              <w:t>xy</w:t>
            </w:r>
            <w:proofErr w:type="spellEnd"/>
            <w:r w:rsidR="00C94169" w:rsidRPr="00F92FF8">
              <w:rPr>
                <w:highlight w:val="yellow"/>
              </w:rPr>
              <w:t>.</w:t>
            </w:r>
            <w:r w:rsidR="00C94169">
              <w:t xml:space="preserve"> </w:t>
            </w:r>
            <w:r w:rsidR="001D373E">
              <w:t>Juni</w:t>
            </w:r>
            <w:r w:rsidR="00C94169">
              <w:t xml:space="preserve"> 2022</w:t>
            </w:r>
          </w:p>
        </w:tc>
        <w:tc>
          <w:tcPr>
            <w:tcW w:w="4025" w:type="dxa"/>
          </w:tcPr>
          <w:p w14:paraId="05B4EE03" w14:textId="373000B7" w:rsidR="00F47ECD" w:rsidRPr="00F47ECD" w:rsidRDefault="00F47ECD" w:rsidP="00F47ECD">
            <w:pPr>
              <w:pStyle w:val="Date"/>
              <w:rPr>
                <w:lang w:val="fr-CH"/>
              </w:rPr>
            </w:pPr>
            <w:r w:rsidRPr="003D6C9F">
              <w:rPr>
                <w:lang w:val="fr-CH"/>
              </w:rPr>
              <w:t>Herr</w:t>
            </w:r>
            <w:r w:rsidRPr="00F47ECD">
              <w:rPr>
                <w:lang w:val="fr-CH"/>
              </w:rPr>
              <w:t> </w:t>
            </w:r>
          </w:p>
          <w:p w14:paraId="091B8EB5" w14:textId="77777777" w:rsidR="00F47ECD" w:rsidRPr="00F47ECD" w:rsidRDefault="00F47ECD" w:rsidP="00F47ECD">
            <w:pPr>
              <w:pStyle w:val="Date"/>
              <w:rPr>
                <w:lang w:val="fr-CH"/>
              </w:rPr>
            </w:pPr>
            <w:r w:rsidRPr="00F47ECD">
              <w:rPr>
                <w:lang w:val="fr-CH"/>
              </w:rPr>
              <w:t>Philippe </w:t>
            </w:r>
            <w:proofErr w:type="spellStart"/>
            <w:r w:rsidRPr="00F47ECD">
              <w:rPr>
                <w:lang w:val="fr-CH"/>
              </w:rPr>
              <w:t>Demierre</w:t>
            </w:r>
            <w:proofErr w:type="spellEnd"/>
            <w:r w:rsidRPr="00F47ECD">
              <w:rPr>
                <w:lang w:val="fr-CH"/>
              </w:rPr>
              <w:t> </w:t>
            </w:r>
          </w:p>
          <w:p w14:paraId="013E7047" w14:textId="537464B5" w:rsidR="00F47ECD" w:rsidRPr="002D543F" w:rsidRDefault="002D543F" w:rsidP="00F47ECD">
            <w:pPr>
              <w:pStyle w:val="Date"/>
            </w:pPr>
            <w:r w:rsidRPr="002D543F">
              <w:t>Staatsrat</w:t>
            </w:r>
          </w:p>
          <w:p w14:paraId="3A291222" w14:textId="380073C7" w:rsidR="002D543F" w:rsidRPr="002D543F" w:rsidRDefault="002D543F" w:rsidP="002D543F">
            <w:pPr>
              <w:tabs>
                <w:tab w:val="clear" w:pos="4962"/>
              </w:tabs>
              <w:spacing w:line="240" w:lineRule="auto"/>
              <w:rPr>
                <w:sz w:val="18"/>
                <w:szCs w:val="18"/>
              </w:rPr>
            </w:pPr>
            <w:r w:rsidRPr="002D543F">
              <w:rPr>
                <w:sz w:val="18"/>
                <w:szCs w:val="18"/>
              </w:rPr>
              <w:t>Di</w:t>
            </w:r>
            <w:r w:rsidRPr="002D543F">
              <w:rPr>
                <w:sz w:val="18"/>
                <w:szCs w:val="18"/>
              </w:rPr>
              <w:t>r</w:t>
            </w:r>
            <w:r w:rsidRPr="002D543F">
              <w:rPr>
                <w:sz w:val="18"/>
                <w:szCs w:val="18"/>
              </w:rPr>
              <w:t>ektion für Gesundheit und Soziales GSD</w:t>
            </w:r>
            <w:r w:rsidRPr="002D543F">
              <w:rPr>
                <w:sz w:val="18"/>
                <w:szCs w:val="18"/>
              </w:rPr>
              <w:br/>
              <w:t xml:space="preserve">Route des </w:t>
            </w:r>
            <w:proofErr w:type="spellStart"/>
            <w:r w:rsidRPr="002D543F">
              <w:rPr>
                <w:sz w:val="18"/>
                <w:szCs w:val="18"/>
              </w:rPr>
              <w:t>Cliniques</w:t>
            </w:r>
            <w:proofErr w:type="spellEnd"/>
            <w:r w:rsidRPr="002D543F">
              <w:rPr>
                <w:sz w:val="18"/>
                <w:szCs w:val="18"/>
              </w:rPr>
              <w:t xml:space="preserve"> 17</w:t>
            </w:r>
            <w:r w:rsidRPr="002D543F">
              <w:rPr>
                <w:sz w:val="18"/>
                <w:szCs w:val="18"/>
              </w:rPr>
              <w:br/>
              <w:t>1701 Freiburg</w:t>
            </w:r>
          </w:p>
          <w:p w14:paraId="6F44620C" w14:textId="669BE534" w:rsidR="004C3537" w:rsidRPr="007C0B2A" w:rsidRDefault="004C3537" w:rsidP="00AA53BF"/>
        </w:tc>
      </w:tr>
    </w:tbl>
    <w:p w14:paraId="5CFB688E" w14:textId="69131B8E" w:rsidR="00066248" w:rsidRDefault="001D373E" w:rsidP="00AA53BF">
      <w:pPr>
        <w:pStyle w:val="Brieftitel"/>
      </w:pPr>
      <w:r>
        <w:t>Psychische Gesundheit für alle!</w:t>
      </w:r>
    </w:p>
    <w:p w14:paraId="6962C483" w14:textId="77777777" w:rsidR="00B6396E" w:rsidRPr="00A126EB" w:rsidRDefault="00B6396E" w:rsidP="00AA53BF">
      <w:pPr>
        <w:pStyle w:val="Brieftitel"/>
      </w:pPr>
    </w:p>
    <w:p w14:paraId="0D19CF0D" w14:textId="3138B128" w:rsidR="00E73CB2" w:rsidRPr="0012151C" w:rsidRDefault="00AA553B" w:rsidP="00AA53BF">
      <w:r>
        <w:t xml:space="preserve">Sehr geehrte </w:t>
      </w:r>
      <w:r w:rsidRPr="0088745F">
        <w:rPr>
          <w:highlight w:val="yellow"/>
        </w:rPr>
        <w:t>Damen und Herren</w:t>
      </w:r>
    </w:p>
    <w:p w14:paraId="3228EA0F" w14:textId="77777777" w:rsidR="00E73CB2" w:rsidRPr="0012151C" w:rsidRDefault="00E73CB2" w:rsidP="00AA53BF"/>
    <w:p w14:paraId="440A52C1" w14:textId="7D2225D0" w:rsidR="00001378" w:rsidRDefault="00690E55" w:rsidP="00B6396E">
      <w:pPr>
        <w:spacing w:after="120"/>
      </w:pPr>
      <w:r>
        <w:t xml:space="preserve">Als </w:t>
      </w:r>
      <w:r w:rsidRPr="00B95848">
        <w:rPr>
          <w:highlight w:val="yellow"/>
        </w:rPr>
        <w:t>Psych</w:t>
      </w:r>
      <w:r w:rsidR="00275637" w:rsidRPr="00B95848">
        <w:rPr>
          <w:highlight w:val="yellow"/>
        </w:rPr>
        <w:t>o</w:t>
      </w:r>
      <w:r w:rsidRPr="00B95848">
        <w:rPr>
          <w:highlight w:val="yellow"/>
        </w:rPr>
        <w:t xml:space="preserve">therapeut/Psychotherapeutin </w:t>
      </w:r>
      <w:r w:rsidR="003D4C39" w:rsidRPr="00B95848">
        <w:rPr>
          <w:highlight w:val="yellow"/>
        </w:rPr>
        <w:t>der/die</w:t>
      </w:r>
      <w:r w:rsidR="003D1E46">
        <w:t xml:space="preserve"> im Kanton [</w:t>
      </w:r>
      <w:r w:rsidR="003D1E46" w:rsidRPr="00F92FF8">
        <w:rPr>
          <w:highlight w:val="yellow"/>
        </w:rPr>
        <w:t>Name des Kantons</w:t>
      </w:r>
      <w:r w:rsidR="003D1E46">
        <w:t xml:space="preserve">] tätig ist, wende ich mich </w:t>
      </w:r>
      <w:r w:rsidR="007A78C5">
        <w:t xml:space="preserve">in Sachen Verfahren zur Festsetzung des Tarifs im Anordnungsmodell </w:t>
      </w:r>
      <w:r w:rsidR="00E8403F">
        <w:t>an Sie</w:t>
      </w:r>
      <w:r w:rsidR="003D4C39">
        <w:t xml:space="preserve">. </w:t>
      </w:r>
    </w:p>
    <w:p w14:paraId="20B33912" w14:textId="221199C5" w:rsidR="00C753B9" w:rsidRDefault="004049C0" w:rsidP="008A6746">
      <w:pPr>
        <w:pStyle w:val="Texte"/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 xml:space="preserve">Es gibt </w:t>
      </w:r>
      <w:r w:rsidR="00BC39A2">
        <w:rPr>
          <w:rStyle w:val="normaltextrun"/>
          <w:rFonts w:ascii="Calibri" w:hAnsi="Calibri"/>
        </w:rPr>
        <w:t xml:space="preserve">auch in unserem Kanton </w:t>
      </w:r>
      <w:r>
        <w:rPr>
          <w:rStyle w:val="normaltextrun"/>
          <w:rFonts w:ascii="Calibri" w:hAnsi="Calibri"/>
        </w:rPr>
        <w:t xml:space="preserve">viele Menschen, die </w:t>
      </w:r>
      <w:r w:rsidR="004C7609">
        <w:rPr>
          <w:rStyle w:val="normaltextrun"/>
          <w:rFonts w:ascii="Calibri" w:hAnsi="Calibri"/>
        </w:rPr>
        <w:t xml:space="preserve">aktuell </w:t>
      </w:r>
      <w:r w:rsidR="009B03CC">
        <w:rPr>
          <w:rStyle w:val="normaltextrun"/>
          <w:rFonts w:ascii="Calibri" w:hAnsi="Calibri"/>
        </w:rPr>
        <w:t>auf einen</w:t>
      </w:r>
      <w:r>
        <w:rPr>
          <w:rStyle w:val="normaltextrun"/>
          <w:rFonts w:ascii="Calibri" w:hAnsi="Calibri"/>
        </w:rPr>
        <w:t xml:space="preserve"> Therapieplatz </w:t>
      </w:r>
      <w:r w:rsidR="009B03CC">
        <w:rPr>
          <w:rStyle w:val="normaltextrun"/>
          <w:rFonts w:ascii="Calibri" w:hAnsi="Calibri"/>
        </w:rPr>
        <w:t>warten</w:t>
      </w:r>
      <w:r>
        <w:rPr>
          <w:rStyle w:val="normaltextrun"/>
          <w:rFonts w:ascii="Calibri" w:hAnsi="Calibri"/>
        </w:rPr>
        <w:t xml:space="preserve"> </w:t>
      </w:r>
      <w:r w:rsidR="00A563D9">
        <w:rPr>
          <w:rStyle w:val="normaltextrun"/>
          <w:rFonts w:ascii="Calibri" w:hAnsi="Calibri"/>
        </w:rPr>
        <w:t xml:space="preserve">oder sich eine </w:t>
      </w:r>
      <w:r w:rsidR="009B03CC">
        <w:rPr>
          <w:rStyle w:val="normaltextrun"/>
          <w:rFonts w:ascii="Calibri" w:hAnsi="Calibri"/>
        </w:rPr>
        <w:t xml:space="preserve">angemessene </w:t>
      </w:r>
      <w:r w:rsidR="00A563D9">
        <w:rPr>
          <w:rStyle w:val="normaltextrun"/>
          <w:rFonts w:ascii="Calibri" w:hAnsi="Calibri"/>
        </w:rPr>
        <w:t xml:space="preserve">Psychotherapie nicht leisten können. Die Situation ist besonders bei Kindern und Jugendlichen sehr angespannt. </w:t>
      </w:r>
      <w:r w:rsidR="00DF38D8">
        <w:rPr>
          <w:rStyle w:val="normaltextrun"/>
          <w:rFonts w:ascii="Calibri" w:hAnsi="Calibri"/>
        </w:rPr>
        <w:t xml:space="preserve">Indem der Bundesrat </w:t>
      </w:r>
      <w:r w:rsidR="009301E7">
        <w:rPr>
          <w:rStyle w:val="normaltextrun"/>
          <w:rFonts w:ascii="Calibri" w:hAnsi="Calibri"/>
        </w:rPr>
        <w:t xml:space="preserve">per 1. Juli </w:t>
      </w:r>
      <w:r w:rsidR="00E12524">
        <w:rPr>
          <w:rStyle w:val="normaltextrun"/>
          <w:rFonts w:ascii="Calibri" w:hAnsi="Calibri"/>
        </w:rPr>
        <w:t>die sogenannte delegierte Psych</w:t>
      </w:r>
      <w:r w:rsidR="009C5407">
        <w:rPr>
          <w:rStyle w:val="normaltextrun"/>
          <w:rFonts w:ascii="Calibri" w:hAnsi="Calibri"/>
        </w:rPr>
        <w:t>otherapie</w:t>
      </w:r>
      <w:r w:rsidR="00506F43">
        <w:rPr>
          <w:rStyle w:val="normaltextrun"/>
          <w:rFonts w:ascii="Calibri" w:hAnsi="Calibri"/>
        </w:rPr>
        <w:t xml:space="preserve"> mit dem </w:t>
      </w:r>
      <w:r w:rsidR="006A226B">
        <w:rPr>
          <w:rStyle w:val="normaltextrun"/>
          <w:rFonts w:ascii="Calibri" w:hAnsi="Calibri"/>
        </w:rPr>
        <w:t xml:space="preserve">Anordnungsmodell </w:t>
      </w:r>
      <w:r w:rsidR="007C43F7">
        <w:rPr>
          <w:rStyle w:val="normaltextrun"/>
          <w:rFonts w:ascii="Calibri" w:hAnsi="Calibri"/>
        </w:rPr>
        <w:t>ersetz</w:t>
      </w:r>
      <w:r w:rsidR="009E7EB0">
        <w:rPr>
          <w:rStyle w:val="normaltextrun"/>
          <w:rFonts w:ascii="Calibri" w:hAnsi="Calibri"/>
        </w:rPr>
        <w:t>t</w:t>
      </w:r>
      <w:r w:rsidR="006F1ACA">
        <w:rPr>
          <w:rStyle w:val="normaltextrun"/>
          <w:rFonts w:ascii="Calibri" w:hAnsi="Calibri"/>
        </w:rPr>
        <w:t xml:space="preserve">, </w:t>
      </w:r>
      <w:r w:rsidR="006A226B">
        <w:rPr>
          <w:rStyle w:val="normaltextrun"/>
          <w:rFonts w:ascii="Calibri" w:hAnsi="Calibri"/>
        </w:rPr>
        <w:t xml:space="preserve">will </w:t>
      </w:r>
      <w:r w:rsidR="009301E7">
        <w:rPr>
          <w:rStyle w:val="normaltextrun"/>
          <w:rFonts w:ascii="Calibri" w:hAnsi="Calibri"/>
        </w:rPr>
        <w:t>er</w:t>
      </w:r>
      <w:r w:rsidR="006A226B">
        <w:rPr>
          <w:rStyle w:val="normaltextrun"/>
          <w:rFonts w:ascii="Calibri" w:hAnsi="Calibri"/>
        </w:rPr>
        <w:t xml:space="preserve"> die</w:t>
      </w:r>
      <w:r w:rsidR="009B58C8">
        <w:rPr>
          <w:rStyle w:val="normaltextrun"/>
          <w:rFonts w:ascii="Calibri" w:hAnsi="Calibri"/>
        </w:rPr>
        <w:t xml:space="preserve"> </w:t>
      </w:r>
      <w:r w:rsidR="00A9117C">
        <w:rPr>
          <w:rStyle w:val="normaltextrun"/>
          <w:rFonts w:ascii="Calibri" w:hAnsi="Calibri"/>
        </w:rPr>
        <w:t>Versorgungslücken schliessen</w:t>
      </w:r>
      <w:r w:rsidR="009B58C8">
        <w:rPr>
          <w:rStyle w:val="normaltextrun"/>
          <w:rFonts w:ascii="Calibri" w:hAnsi="Calibri"/>
        </w:rPr>
        <w:t>.</w:t>
      </w:r>
      <w:r w:rsidR="00C753B9">
        <w:rPr>
          <w:rStyle w:val="normaltextrun"/>
          <w:rFonts w:ascii="Calibri" w:hAnsi="Calibri"/>
        </w:rPr>
        <w:t xml:space="preserve"> </w:t>
      </w:r>
    </w:p>
    <w:p w14:paraId="52674A17" w14:textId="348F85D7" w:rsidR="004A4764" w:rsidRDefault="00800BF5" w:rsidP="00AA1382">
      <w:pPr>
        <w:pStyle w:val="Texte"/>
        <w:rPr>
          <w:rStyle w:val="normaltextrun"/>
        </w:rPr>
      </w:pPr>
      <w:r>
        <w:rPr>
          <w:rStyle w:val="normaltextrun"/>
        </w:rPr>
        <w:t>Persönlich</w:t>
      </w:r>
      <w:r w:rsidR="009C595D">
        <w:rPr>
          <w:rStyle w:val="normaltextrun"/>
        </w:rPr>
        <w:t xml:space="preserve"> </w:t>
      </w:r>
      <w:r w:rsidR="00635D4E">
        <w:rPr>
          <w:rStyle w:val="normaltextrun"/>
        </w:rPr>
        <w:t>leiste</w:t>
      </w:r>
      <w:r w:rsidR="009C595D">
        <w:rPr>
          <w:rStyle w:val="normaltextrun"/>
        </w:rPr>
        <w:t xml:space="preserve"> </w:t>
      </w:r>
      <w:r>
        <w:rPr>
          <w:rStyle w:val="normaltextrun"/>
        </w:rPr>
        <w:t xml:space="preserve">ich </w:t>
      </w:r>
      <w:r w:rsidR="009C595D">
        <w:rPr>
          <w:rStyle w:val="normaltextrun"/>
        </w:rPr>
        <w:t xml:space="preserve">gerne einen Beitrag </w:t>
      </w:r>
      <w:r w:rsidR="00BB73AC">
        <w:rPr>
          <w:rStyle w:val="normaltextrun"/>
        </w:rPr>
        <w:t>zu einer besseren</w:t>
      </w:r>
      <w:r w:rsidR="009C595D">
        <w:rPr>
          <w:rStyle w:val="normaltextrun"/>
        </w:rPr>
        <w:t xml:space="preserve"> </w:t>
      </w:r>
      <w:r w:rsidR="00B74D5B">
        <w:rPr>
          <w:rStyle w:val="normaltextrun"/>
        </w:rPr>
        <w:t>psychischen</w:t>
      </w:r>
      <w:r w:rsidR="009C595D">
        <w:rPr>
          <w:rStyle w:val="normaltextrun"/>
        </w:rPr>
        <w:t xml:space="preserve"> Gesundheit. </w:t>
      </w:r>
      <w:r w:rsidR="009759B5">
        <w:rPr>
          <w:rStyle w:val="normaltextrun"/>
        </w:rPr>
        <w:t xml:space="preserve">Die Frage </w:t>
      </w:r>
      <w:r w:rsidR="00116205">
        <w:rPr>
          <w:rStyle w:val="normaltextrun"/>
        </w:rPr>
        <w:t>meiner Patient</w:t>
      </w:r>
      <w:r w:rsidR="0058502E">
        <w:rPr>
          <w:rStyle w:val="normaltextrun"/>
        </w:rPr>
        <w:t>inn</w:t>
      </w:r>
      <w:r w:rsidR="00116205">
        <w:rPr>
          <w:rStyle w:val="normaltextrun"/>
        </w:rPr>
        <w:t xml:space="preserve">en </w:t>
      </w:r>
      <w:r w:rsidR="0058502E">
        <w:rPr>
          <w:rStyle w:val="normaltextrun"/>
        </w:rPr>
        <w:t>und Patienten</w:t>
      </w:r>
      <w:r w:rsidR="009759B5">
        <w:rPr>
          <w:rStyle w:val="normaltextrun"/>
        </w:rPr>
        <w:t xml:space="preserve">, </w:t>
      </w:r>
      <w:r w:rsidR="008E2219">
        <w:rPr>
          <w:rStyle w:val="normaltextrun"/>
        </w:rPr>
        <w:t xml:space="preserve">ob ich </w:t>
      </w:r>
      <w:r w:rsidR="001753E2">
        <w:rPr>
          <w:rStyle w:val="normaltextrun"/>
        </w:rPr>
        <w:t xml:space="preserve">künftig </w:t>
      </w:r>
      <w:r w:rsidR="00423AEC">
        <w:rPr>
          <w:rStyle w:val="normaltextrun"/>
        </w:rPr>
        <w:t xml:space="preserve">meine </w:t>
      </w:r>
      <w:r w:rsidR="00CB4F18">
        <w:rPr>
          <w:rStyle w:val="normaltextrun"/>
        </w:rPr>
        <w:t>Leistungen</w:t>
      </w:r>
      <w:r w:rsidR="00423AEC">
        <w:rPr>
          <w:rStyle w:val="normaltextrun"/>
        </w:rPr>
        <w:t xml:space="preserve"> über die Grundversicherung</w:t>
      </w:r>
      <w:r w:rsidR="008E2219">
        <w:rPr>
          <w:rStyle w:val="normaltextrun"/>
        </w:rPr>
        <w:t xml:space="preserve"> anbieten werde, </w:t>
      </w:r>
      <w:r w:rsidR="001D2549">
        <w:rPr>
          <w:rStyle w:val="normaltextrun"/>
        </w:rPr>
        <w:t>kann ich</w:t>
      </w:r>
      <w:r w:rsidR="009759B5">
        <w:rPr>
          <w:rStyle w:val="normaltextrun"/>
        </w:rPr>
        <w:t xml:space="preserve"> </w:t>
      </w:r>
      <w:r w:rsidR="001753E2">
        <w:rPr>
          <w:rStyle w:val="normaltextrun"/>
        </w:rPr>
        <w:t>derzeit</w:t>
      </w:r>
      <w:r w:rsidR="00DA66E8">
        <w:rPr>
          <w:rStyle w:val="normaltextrun"/>
        </w:rPr>
        <w:t xml:space="preserve"> jedoch</w:t>
      </w:r>
      <w:r w:rsidR="00BC14A7">
        <w:rPr>
          <w:rStyle w:val="normaltextrun"/>
        </w:rPr>
        <w:t xml:space="preserve"> </w:t>
      </w:r>
      <w:r w:rsidR="006F19EE">
        <w:rPr>
          <w:rStyle w:val="normaltextrun"/>
        </w:rPr>
        <w:t>unmöglich</w:t>
      </w:r>
      <w:r w:rsidR="0058502E">
        <w:rPr>
          <w:rStyle w:val="normaltextrun"/>
        </w:rPr>
        <w:t xml:space="preserve"> beantworten</w:t>
      </w:r>
      <w:r w:rsidR="00BA62E0">
        <w:rPr>
          <w:rStyle w:val="normaltextrun"/>
        </w:rPr>
        <w:t>:</w:t>
      </w:r>
      <w:r w:rsidR="00BB73AC">
        <w:rPr>
          <w:rStyle w:val="normaltextrun"/>
        </w:rPr>
        <w:t xml:space="preserve"> Es gibt</w:t>
      </w:r>
      <w:r w:rsidR="00E96E4D">
        <w:rPr>
          <w:rStyle w:val="normaltextrun"/>
        </w:rPr>
        <w:t xml:space="preserve"> </w:t>
      </w:r>
      <w:r w:rsidR="00454E4E">
        <w:rPr>
          <w:rStyle w:val="normaltextrun"/>
        </w:rPr>
        <w:t xml:space="preserve">keinen </w:t>
      </w:r>
      <w:r w:rsidR="00B709E9">
        <w:rPr>
          <w:rStyle w:val="normaltextrun"/>
        </w:rPr>
        <w:t xml:space="preserve">einheitlichen </w:t>
      </w:r>
      <w:r w:rsidR="00454E4E">
        <w:rPr>
          <w:rStyle w:val="normaltextrun"/>
        </w:rPr>
        <w:t xml:space="preserve">Tarif, mit dem ich </w:t>
      </w:r>
      <w:r w:rsidR="00045719">
        <w:rPr>
          <w:rStyle w:val="normaltextrun"/>
        </w:rPr>
        <w:t>ab</w:t>
      </w:r>
      <w:r w:rsidR="00454E4E">
        <w:rPr>
          <w:rStyle w:val="normaltextrun"/>
        </w:rPr>
        <w:t>rechnen kann</w:t>
      </w:r>
      <w:r w:rsidR="009B03CC">
        <w:rPr>
          <w:rStyle w:val="normaltextrun"/>
        </w:rPr>
        <w:t>.</w:t>
      </w:r>
      <w:r w:rsidR="008C717F">
        <w:rPr>
          <w:rStyle w:val="normaltextrun"/>
        </w:rPr>
        <w:t xml:space="preserve"> </w:t>
      </w:r>
    </w:p>
    <w:p w14:paraId="399AA4A0" w14:textId="2A1C9199" w:rsidR="00AA1382" w:rsidRDefault="00734565" w:rsidP="00645F97">
      <w:pPr>
        <w:pStyle w:val="Texte"/>
        <w:rPr>
          <w:rStyle w:val="normaltextrun"/>
        </w:rPr>
      </w:pPr>
      <w:r w:rsidRPr="4408D14E">
        <w:rPr>
          <w:rStyle w:val="normaltextrun"/>
        </w:rPr>
        <w:t xml:space="preserve">Geht es nach </w:t>
      </w:r>
      <w:proofErr w:type="spellStart"/>
      <w:r w:rsidR="00927F89">
        <w:rPr>
          <w:rStyle w:val="normaltextrun"/>
        </w:rPr>
        <w:t>t</w:t>
      </w:r>
      <w:r w:rsidR="00A6671F" w:rsidRPr="4408D14E">
        <w:rPr>
          <w:rStyle w:val="normaltextrun"/>
        </w:rPr>
        <w:t>arifsuisse</w:t>
      </w:r>
      <w:proofErr w:type="spellEnd"/>
      <w:r w:rsidR="0047476E" w:rsidRPr="4408D14E">
        <w:rPr>
          <w:rStyle w:val="normaltextrun"/>
        </w:rPr>
        <w:t>, reicht der</w:t>
      </w:r>
      <w:r w:rsidR="00EC31B3">
        <w:t xml:space="preserve"> Delegationstarif, was unrealistisch ist. Nicht nur</w:t>
      </w:r>
      <w:r w:rsidR="00424F0B">
        <w:t xml:space="preserve"> sind </w:t>
      </w:r>
      <w:r w:rsidR="00EC31B3">
        <w:t xml:space="preserve">die Tarmed-Tarife veraltet, auch kann eine </w:t>
      </w:r>
      <w:r w:rsidR="00E96E4D">
        <w:t>Anstellung</w:t>
      </w:r>
      <w:r w:rsidR="00EC3C59">
        <w:t xml:space="preserve"> </w:t>
      </w:r>
      <w:r w:rsidR="00EC31B3">
        <w:t xml:space="preserve">in einer </w:t>
      </w:r>
      <w:r w:rsidR="001E6266">
        <w:t>Arzt-</w:t>
      </w:r>
      <w:r w:rsidR="00EC31B3">
        <w:t>Praxis (</w:t>
      </w:r>
      <w:r w:rsidR="00F17EF0">
        <w:t xml:space="preserve">also </w:t>
      </w:r>
      <w:r w:rsidR="00EC31B3">
        <w:t>delegierte Psychotherapie)</w:t>
      </w:r>
      <w:r w:rsidR="007758D9">
        <w:t xml:space="preserve"> </w:t>
      </w:r>
      <w:r w:rsidR="00EC31B3">
        <w:t xml:space="preserve">nicht mit einer selbstständigen Tätigkeit verglichen werden. Zudem ist die vorgeschlagene Tarifstruktur unvollständig und nicht </w:t>
      </w:r>
      <w:r w:rsidR="007A7EF6">
        <w:t>praktikabel</w:t>
      </w:r>
      <w:r w:rsidR="00EC31B3">
        <w:t>. Es fehlen grundlegende Leistungen wie Krisenintervention oder Online-Sitzungen.</w:t>
      </w:r>
      <w:r w:rsidR="00650711">
        <w:t xml:space="preserve"> </w:t>
      </w:r>
      <w:r w:rsidR="003C1E14" w:rsidRPr="4408D14E">
        <w:rPr>
          <w:rStyle w:val="normaltextrun"/>
        </w:rPr>
        <w:t>Da</w:t>
      </w:r>
      <w:r w:rsidR="00A60882" w:rsidRPr="4408D14E">
        <w:rPr>
          <w:rStyle w:val="normaltextrun"/>
        </w:rPr>
        <w:t xml:space="preserve">s weckt </w:t>
      </w:r>
      <w:r w:rsidR="00E243D1">
        <w:rPr>
          <w:rStyle w:val="normaltextrun"/>
        </w:rPr>
        <w:t xml:space="preserve">bei mir </w:t>
      </w:r>
      <w:r w:rsidR="003C1E14" w:rsidRPr="4408D14E">
        <w:rPr>
          <w:rStyle w:val="normaltextrun"/>
        </w:rPr>
        <w:t xml:space="preserve">Zweifel, ob </w:t>
      </w:r>
      <w:proofErr w:type="spellStart"/>
      <w:r w:rsidR="008C1C6B">
        <w:rPr>
          <w:rStyle w:val="normaltextrun"/>
        </w:rPr>
        <w:t>t</w:t>
      </w:r>
      <w:r w:rsidR="00A60882" w:rsidRPr="4408D14E">
        <w:rPr>
          <w:rStyle w:val="normaltextrun"/>
        </w:rPr>
        <w:t>arifsuisse</w:t>
      </w:r>
      <w:proofErr w:type="spellEnd"/>
      <w:r w:rsidR="002B18FA" w:rsidRPr="4408D14E">
        <w:rPr>
          <w:rStyle w:val="normaltextrun"/>
        </w:rPr>
        <w:t xml:space="preserve"> </w:t>
      </w:r>
      <w:r w:rsidR="00304B65" w:rsidRPr="4408D14E">
        <w:rPr>
          <w:rStyle w:val="normaltextrun"/>
        </w:rPr>
        <w:t xml:space="preserve">überhaupt </w:t>
      </w:r>
      <w:r w:rsidR="00714E1E">
        <w:rPr>
          <w:rStyle w:val="normaltextrun"/>
        </w:rPr>
        <w:t>ernsthaft daran interessiert ist, die Versorgungslücken zu schliessen</w:t>
      </w:r>
      <w:r w:rsidR="0021234F" w:rsidRPr="4408D14E">
        <w:rPr>
          <w:rStyle w:val="normaltextrun"/>
        </w:rPr>
        <w:t xml:space="preserve">. </w:t>
      </w:r>
    </w:p>
    <w:p w14:paraId="45EEAFED" w14:textId="0D6ABF1F" w:rsidR="00E63E53" w:rsidRPr="005A2EC9" w:rsidRDefault="00421670" w:rsidP="005A2EC9">
      <w:pPr>
        <w:pStyle w:val="Texte"/>
        <w:rPr>
          <w:rStyle w:val="normaltextrun"/>
        </w:rPr>
      </w:pPr>
      <w:r w:rsidRPr="005A2EC9">
        <w:rPr>
          <w:rStyle w:val="normaltextrun"/>
        </w:rPr>
        <w:t>Das Hauptziel des Systemwechsels vom Delegations- zum Anordnungsmodell ist</w:t>
      </w:r>
      <w:r w:rsidR="00585D02" w:rsidRPr="005A2EC9">
        <w:rPr>
          <w:rStyle w:val="normaltextrun"/>
        </w:rPr>
        <w:t>, dass psych</w:t>
      </w:r>
      <w:r w:rsidR="00E97A26" w:rsidRPr="005A2EC9">
        <w:rPr>
          <w:rStyle w:val="normaltextrun"/>
        </w:rPr>
        <w:t xml:space="preserve">isch kranke Menschen die </w:t>
      </w:r>
      <w:r w:rsidR="000052DC" w:rsidRPr="005A2EC9">
        <w:rPr>
          <w:rStyle w:val="normaltextrun"/>
        </w:rPr>
        <w:t>Behandlung</w:t>
      </w:r>
      <w:r w:rsidR="00E97A26" w:rsidRPr="005A2EC9">
        <w:rPr>
          <w:rStyle w:val="normaltextrun"/>
        </w:rPr>
        <w:t xml:space="preserve"> bekommen, die sie brauchen –</w:t>
      </w:r>
      <w:r w:rsidRPr="005A2EC9">
        <w:rPr>
          <w:rStyle w:val="normaltextrun"/>
        </w:rPr>
        <w:t xml:space="preserve"> unabhängig von ihren finanziellen Möglichkeiten</w:t>
      </w:r>
      <w:r w:rsidR="00A36D9B" w:rsidRPr="005A2EC9">
        <w:rPr>
          <w:rStyle w:val="normaltextrun"/>
        </w:rPr>
        <w:t xml:space="preserve">. </w:t>
      </w:r>
      <w:r w:rsidR="009F22F0" w:rsidRPr="005A2EC9">
        <w:rPr>
          <w:rStyle w:val="normaltextrun"/>
        </w:rPr>
        <w:t>Wenn der Delegationstarif übernommen wird,</w:t>
      </w:r>
      <w:r w:rsidR="009A4E1B" w:rsidRPr="005A2EC9">
        <w:rPr>
          <w:rStyle w:val="normaltextrun"/>
        </w:rPr>
        <w:t xml:space="preserve"> ist davon auszugehen, dass </w:t>
      </w:r>
      <w:r w:rsidR="00063C2D" w:rsidRPr="005A2EC9">
        <w:rPr>
          <w:rStyle w:val="normaltextrun"/>
        </w:rPr>
        <w:t xml:space="preserve">psychologische Psychotherapeutinnen und -therapeuten </w:t>
      </w:r>
      <w:r w:rsidR="009A4E1B" w:rsidRPr="005A2EC9">
        <w:rPr>
          <w:rStyle w:val="normaltextrun"/>
        </w:rPr>
        <w:t>keine oder zu wenige Behandlungsplätze über das Anordnungsmodell anbieten werden</w:t>
      </w:r>
      <w:r w:rsidR="00A76AA7" w:rsidRPr="005A2EC9">
        <w:rPr>
          <w:rStyle w:val="normaltextrun"/>
        </w:rPr>
        <w:t>: s</w:t>
      </w:r>
      <w:r w:rsidR="00CF1E7E" w:rsidRPr="005A2EC9">
        <w:rPr>
          <w:rStyle w:val="normaltextrun"/>
        </w:rPr>
        <w:t>ie</w:t>
      </w:r>
      <w:r w:rsidR="009A4E1B" w:rsidRPr="005A2EC9">
        <w:rPr>
          <w:rStyle w:val="normaltextrun"/>
        </w:rPr>
        <w:t xml:space="preserve"> müssten eine Lohneinbusse von </w:t>
      </w:r>
      <w:r w:rsidR="00CF1E7E" w:rsidRPr="005A2EC9">
        <w:rPr>
          <w:rStyle w:val="normaltextrun"/>
        </w:rPr>
        <w:t>etwa</w:t>
      </w:r>
      <w:r w:rsidR="009A4E1B" w:rsidRPr="005A2EC9">
        <w:rPr>
          <w:rStyle w:val="normaltextrun"/>
        </w:rPr>
        <w:t xml:space="preserve"> 35-40% in Kauf nehmen.</w:t>
      </w:r>
      <w:r w:rsidR="001A7EA7" w:rsidRPr="005A2EC9">
        <w:rPr>
          <w:rStyle w:val="normaltextrun"/>
        </w:rPr>
        <w:t xml:space="preserve"> </w:t>
      </w:r>
      <w:r w:rsidR="00AF7B41" w:rsidRPr="005A2EC9">
        <w:rPr>
          <w:rStyle w:val="normaltextrun"/>
        </w:rPr>
        <w:t xml:space="preserve">Die </w:t>
      </w:r>
      <w:r w:rsidR="00156A6D" w:rsidRPr="005A2EC9">
        <w:rPr>
          <w:rStyle w:val="normaltextrun"/>
        </w:rPr>
        <w:t>Versorgungslücke droht gar</w:t>
      </w:r>
      <w:r w:rsidR="00A76AA7" w:rsidRPr="005A2EC9">
        <w:rPr>
          <w:rStyle w:val="normaltextrun"/>
        </w:rPr>
        <w:t>, sich</w:t>
      </w:r>
      <w:r w:rsidR="00156A6D" w:rsidRPr="005A2EC9">
        <w:rPr>
          <w:rStyle w:val="normaltextrun"/>
        </w:rPr>
        <w:t xml:space="preserve"> auszuweiten</w:t>
      </w:r>
      <w:r w:rsidR="006E30C6" w:rsidRPr="005A2EC9">
        <w:rPr>
          <w:rStyle w:val="normaltextrun"/>
        </w:rPr>
        <w:t>:</w:t>
      </w:r>
      <w:r w:rsidR="001C0F52" w:rsidRPr="005A2EC9">
        <w:rPr>
          <w:rStyle w:val="normaltextrun"/>
        </w:rPr>
        <w:t xml:space="preserve"> es </w:t>
      </w:r>
      <w:r w:rsidR="005E75B0" w:rsidRPr="005A2EC9">
        <w:rPr>
          <w:rStyle w:val="normaltextrun"/>
        </w:rPr>
        <w:t xml:space="preserve">ist zu befürchten, dass es </w:t>
      </w:r>
      <w:r w:rsidR="00571476" w:rsidRPr="005A2EC9">
        <w:rPr>
          <w:rStyle w:val="normaltextrun"/>
        </w:rPr>
        <w:t>weniger</w:t>
      </w:r>
      <w:r w:rsidR="00A21800" w:rsidRPr="005A2EC9">
        <w:rPr>
          <w:rStyle w:val="normaltextrun"/>
        </w:rPr>
        <w:t xml:space="preserve"> Therapieplätze für </w:t>
      </w:r>
      <w:r w:rsidR="001A7EA7" w:rsidRPr="005A2EC9">
        <w:rPr>
          <w:rStyle w:val="normaltextrun"/>
        </w:rPr>
        <w:t xml:space="preserve">psychisch </w:t>
      </w:r>
      <w:r w:rsidR="006E1580" w:rsidRPr="005A2EC9">
        <w:rPr>
          <w:rStyle w:val="normaltextrun"/>
        </w:rPr>
        <w:t>kranke</w:t>
      </w:r>
      <w:r w:rsidR="001A7EA7" w:rsidRPr="005A2EC9">
        <w:rPr>
          <w:rStyle w:val="normaltextrun"/>
        </w:rPr>
        <w:t xml:space="preserve"> Patientinnen </w:t>
      </w:r>
      <w:r w:rsidR="00C47BED" w:rsidRPr="005A2EC9">
        <w:rPr>
          <w:rStyle w:val="normaltextrun"/>
        </w:rPr>
        <w:t>und Patienten</w:t>
      </w:r>
      <w:r w:rsidR="00A21800" w:rsidRPr="005A2EC9">
        <w:rPr>
          <w:rStyle w:val="normaltextrun"/>
        </w:rPr>
        <w:t xml:space="preserve"> geben</w:t>
      </w:r>
      <w:r w:rsidR="00365F66" w:rsidRPr="005A2EC9">
        <w:rPr>
          <w:rStyle w:val="normaltextrun"/>
        </w:rPr>
        <w:t xml:space="preserve"> </w:t>
      </w:r>
      <w:r w:rsidR="00BD7C1F" w:rsidRPr="005A2EC9">
        <w:rPr>
          <w:rStyle w:val="normaltextrun"/>
        </w:rPr>
        <w:t>wird als</w:t>
      </w:r>
      <w:r w:rsidR="00365F66" w:rsidRPr="005A2EC9">
        <w:rPr>
          <w:rStyle w:val="normaltextrun"/>
        </w:rPr>
        <w:t xml:space="preserve"> </w:t>
      </w:r>
      <w:r w:rsidR="00F23AD6" w:rsidRPr="005A2EC9">
        <w:rPr>
          <w:rStyle w:val="normaltextrun"/>
        </w:rPr>
        <w:t>heute</w:t>
      </w:r>
      <w:r w:rsidR="001A7EA7" w:rsidRPr="005A2EC9">
        <w:rPr>
          <w:rStyle w:val="normaltextrun"/>
        </w:rPr>
        <w:t>.</w:t>
      </w:r>
    </w:p>
    <w:p w14:paraId="42B10300" w14:textId="6C33B826" w:rsidR="00FF1313" w:rsidRDefault="00DB509B" w:rsidP="007566A2">
      <w:pPr>
        <w:pStyle w:val="Texte"/>
        <w:rPr>
          <w:rStyle w:val="normaltextrun"/>
        </w:rPr>
      </w:pPr>
      <w:r>
        <w:rPr>
          <w:rStyle w:val="normaltextrun"/>
        </w:rPr>
        <w:t>Als Regierungsrat können</w:t>
      </w:r>
      <w:r w:rsidR="00AB6357">
        <w:rPr>
          <w:rStyle w:val="normaltextrun"/>
        </w:rPr>
        <w:t xml:space="preserve"> Sie einen Unterschied</w:t>
      </w:r>
      <w:r>
        <w:rPr>
          <w:rStyle w:val="normaltextrun"/>
        </w:rPr>
        <w:t xml:space="preserve"> machen</w:t>
      </w:r>
      <w:r w:rsidR="00AB6357">
        <w:rPr>
          <w:rStyle w:val="normaltextrun"/>
        </w:rPr>
        <w:t xml:space="preserve">: </w:t>
      </w:r>
      <w:r w:rsidR="00BA62E0">
        <w:rPr>
          <w:rStyle w:val="normaltextrun"/>
        </w:rPr>
        <w:t>Folgen Sie</w:t>
      </w:r>
      <w:r w:rsidR="00513F37">
        <w:rPr>
          <w:rStyle w:val="normaltextrun"/>
        </w:rPr>
        <w:t xml:space="preserve"> </w:t>
      </w:r>
      <w:r w:rsidR="008C6A37">
        <w:rPr>
          <w:rStyle w:val="normaltextrun"/>
        </w:rPr>
        <w:t>stattdessen</w:t>
      </w:r>
      <w:r w:rsidR="007566A2">
        <w:rPr>
          <w:rStyle w:val="normaltextrun"/>
        </w:rPr>
        <w:t xml:space="preserve"> dem Vorschlag der </w:t>
      </w:r>
      <w:proofErr w:type="spellStart"/>
      <w:r w:rsidR="007566A2">
        <w:rPr>
          <w:rStyle w:val="normaltextrun"/>
        </w:rPr>
        <w:t>Psyverbände</w:t>
      </w:r>
      <w:proofErr w:type="spellEnd"/>
      <w:r w:rsidR="00333233">
        <w:rPr>
          <w:rStyle w:val="normaltextrun"/>
        </w:rPr>
        <w:t xml:space="preserve">, </w:t>
      </w:r>
      <w:r w:rsidR="007566A2">
        <w:rPr>
          <w:rStyle w:val="normaltextrun"/>
        </w:rPr>
        <w:t>H+</w:t>
      </w:r>
      <w:r w:rsidR="00333233">
        <w:rPr>
          <w:rStyle w:val="normaltextrun"/>
        </w:rPr>
        <w:t xml:space="preserve"> und </w:t>
      </w:r>
      <w:proofErr w:type="spellStart"/>
      <w:r w:rsidR="003B2D79">
        <w:rPr>
          <w:rStyle w:val="normaltextrun"/>
        </w:rPr>
        <w:t>c</w:t>
      </w:r>
      <w:r w:rsidR="00333233">
        <w:rPr>
          <w:rStyle w:val="normaltextrun"/>
        </w:rPr>
        <w:t>urafutura</w:t>
      </w:r>
      <w:proofErr w:type="spellEnd"/>
      <w:r w:rsidR="00333233">
        <w:rPr>
          <w:rStyle w:val="normaltextrun"/>
        </w:rPr>
        <w:t>/HSK</w:t>
      </w:r>
      <w:r w:rsidR="00AB6357">
        <w:rPr>
          <w:rStyle w:val="normaltextrun"/>
        </w:rPr>
        <w:t>.</w:t>
      </w:r>
      <w:r w:rsidR="00AF1CBF">
        <w:rPr>
          <w:rStyle w:val="normaltextrun"/>
        </w:rPr>
        <w:t xml:space="preserve"> </w:t>
      </w:r>
      <w:r w:rsidR="003C1E14">
        <w:rPr>
          <w:rStyle w:val="normaltextrun"/>
        </w:rPr>
        <w:t>D</w:t>
      </w:r>
      <w:r w:rsidR="00AB6357">
        <w:rPr>
          <w:rStyle w:val="normaltextrun"/>
        </w:rPr>
        <w:t>i</w:t>
      </w:r>
      <w:r w:rsidR="003C1E14">
        <w:rPr>
          <w:rStyle w:val="normaltextrun"/>
        </w:rPr>
        <w:t>ese</w:t>
      </w:r>
      <w:r w:rsidR="00C206BF">
        <w:rPr>
          <w:rStyle w:val="normaltextrun"/>
        </w:rPr>
        <w:t xml:space="preserve"> Tarifstruktur ist </w:t>
      </w:r>
      <w:r w:rsidR="00A81D2B">
        <w:rPr>
          <w:rStyle w:val="normaltextrun"/>
        </w:rPr>
        <w:t>detailliert</w:t>
      </w:r>
      <w:r w:rsidR="00C206BF">
        <w:rPr>
          <w:rStyle w:val="normaltextrun"/>
        </w:rPr>
        <w:t xml:space="preserve"> </w:t>
      </w:r>
      <w:r w:rsidR="00375536">
        <w:rPr>
          <w:rStyle w:val="normaltextrun"/>
        </w:rPr>
        <w:t>und der</w:t>
      </w:r>
      <w:r w:rsidR="003C1E14">
        <w:rPr>
          <w:rStyle w:val="normaltextrun"/>
        </w:rPr>
        <w:t xml:space="preserve"> Tarif</w:t>
      </w:r>
      <w:r w:rsidR="00FF1313">
        <w:rPr>
          <w:rStyle w:val="normaltextrun"/>
        </w:rPr>
        <w:t xml:space="preserve"> </w:t>
      </w:r>
      <w:r w:rsidR="00853129">
        <w:rPr>
          <w:rStyle w:val="normaltextrun"/>
        </w:rPr>
        <w:t>macht es möglich, dass</w:t>
      </w:r>
      <w:r w:rsidR="00367A79">
        <w:rPr>
          <w:rStyle w:val="normaltextrun"/>
        </w:rPr>
        <w:t xml:space="preserve"> </w:t>
      </w:r>
      <w:r w:rsidR="00792FBB">
        <w:rPr>
          <w:rStyle w:val="normaltextrun"/>
        </w:rPr>
        <w:t>wir</w:t>
      </w:r>
      <w:r w:rsidR="00367A79">
        <w:rPr>
          <w:rStyle w:val="normaltextrun"/>
        </w:rPr>
        <w:t xml:space="preserve"> </w:t>
      </w:r>
      <w:r w:rsidR="00853129">
        <w:rPr>
          <w:rStyle w:val="normaltextrun"/>
        </w:rPr>
        <w:t>Psychotherap</w:t>
      </w:r>
      <w:r w:rsidR="00F5365E">
        <w:rPr>
          <w:rStyle w:val="normaltextrun"/>
        </w:rPr>
        <w:t>e</w:t>
      </w:r>
      <w:r w:rsidR="00853129">
        <w:rPr>
          <w:rStyle w:val="normaltextrun"/>
        </w:rPr>
        <w:t>utinnen und Psychotherapeuten Leistungen über die Grundversicherung anbieten können</w:t>
      </w:r>
      <w:r w:rsidR="00BA62E0">
        <w:rPr>
          <w:rStyle w:val="normaltextrun"/>
        </w:rPr>
        <w:t xml:space="preserve">. </w:t>
      </w:r>
      <w:r w:rsidR="00CF6B16">
        <w:rPr>
          <w:rStyle w:val="normaltextrun"/>
        </w:rPr>
        <w:t>Damit</w:t>
      </w:r>
      <w:r w:rsidR="00BA62E0">
        <w:rPr>
          <w:rStyle w:val="normaltextrun"/>
        </w:rPr>
        <w:t xml:space="preserve"> </w:t>
      </w:r>
      <w:r w:rsidR="003A1240">
        <w:rPr>
          <w:rStyle w:val="normaltextrun"/>
        </w:rPr>
        <w:t>werden Hürden für eine</w:t>
      </w:r>
      <w:r w:rsidR="00345970">
        <w:rPr>
          <w:rStyle w:val="normaltextrun"/>
        </w:rPr>
        <w:t xml:space="preserve"> Psychotherapie </w:t>
      </w:r>
      <w:r w:rsidR="003A1240">
        <w:rPr>
          <w:rStyle w:val="normaltextrun"/>
        </w:rPr>
        <w:t>abgebaut</w:t>
      </w:r>
      <w:r w:rsidR="00FF1313">
        <w:rPr>
          <w:rStyle w:val="normaltextrun"/>
        </w:rPr>
        <w:t xml:space="preserve">. </w:t>
      </w:r>
    </w:p>
    <w:p w14:paraId="7EB850A1" w14:textId="0011A83D" w:rsidR="00A703C0" w:rsidRDefault="00345970" w:rsidP="007566A2">
      <w:pPr>
        <w:pStyle w:val="Texte"/>
        <w:rPr>
          <w:rStyle w:val="normaltextrun"/>
        </w:rPr>
      </w:pPr>
      <w:r>
        <w:rPr>
          <w:rStyle w:val="normaltextrun"/>
        </w:rPr>
        <w:t>Haben</w:t>
      </w:r>
      <w:r w:rsidR="007566A2">
        <w:rPr>
          <w:rStyle w:val="normaltextrun"/>
        </w:rPr>
        <w:t xml:space="preserve"> Sie </w:t>
      </w:r>
      <w:r w:rsidR="007071C3">
        <w:rPr>
          <w:rStyle w:val="normaltextrun"/>
        </w:rPr>
        <w:t xml:space="preserve">auch </w:t>
      </w:r>
      <w:r w:rsidR="007566A2">
        <w:rPr>
          <w:rStyle w:val="normaltextrun"/>
        </w:rPr>
        <w:t>den Mut</w:t>
      </w:r>
      <w:r>
        <w:rPr>
          <w:rStyle w:val="normaltextrun"/>
        </w:rPr>
        <w:t xml:space="preserve">, </w:t>
      </w:r>
      <w:r w:rsidR="003C1E14" w:rsidRPr="003C1E14">
        <w:rPr>
          <w:rStyle w:val="normaltextrun"/>
          <w:highlight w:val="yellow"/>
        </w:rPr>
        <w:t>Herr/Frau Name des Regierungsrates</w:t>
      </w:r>
      <w:r w:rsidR="00304BE6">
        <w:rPr>
          <w:rStyle w:val="normaltextrun"/>
        </w:rPr>
        <w:t>,</w:t>
      </w:r>
      <w:r w:rsidR="00DF042E">
        <w:rPr>
          <w:rStyle w:val="normaltextrun"/>
        </w:rPr>
        <w:t xml:space="preserve"> </w:t>
      </w:r>
      <w:r w:rsidR="000F24E1">
        <w:rPr>
          <w:rStyle w:val="normaltextrun"/>
        </w:rPr>
        <w:t>sich nicht von vermeintlich</w:t>
      </w:r>
      <w:r w:rsidR="00B014AE">
        <w:rPr>
          <w:rStyle w:val="normaltextrun"/>
        </w:rPr>
        <w:t>en</w:t>
      </w:r>
      <w:r w:rsidR="000F24E1">
        <w:rPr>
          <w:rStyle w:val="normaltextrun"/>
        </w:rPr>
        <w:t xml:space="preserve"> </w:t>
      </w:r>
      <w:r w:rsidR="00AC5026">
        <w:rPr>
          <w:rStyle w:val="normaltextrun"/>
        </w:rPr>
        <w:t>Sparpotenzialen</w:t>
      </w:r>
      <w:r w:rsidR="000F24E1">
        <w:rPr>
          <w:rStyle w:val="normaltextrun"/>
        </w:rPr>
        <w:t xml:space="preserve"> </w:t>
      </w:r>
      <w:r w:rsidR="00786E16">
        <w:rPr>
          <w:rStyle w:val="normaltextrun"/>
        </w:rPr>
        <w:t xml:space="preserve">bei der Gesundheit </w:t>
      </w:r>
      <w:r w:rsidR="00B014AE">
        <w:rPr>
          <w:rStyle w:val="normaltextrun"/>
        </w:rPr>
        <w:t>ablenken</w:t>
      </w:r>
      <w:r w:rsidR="000F24E1">
        <w:rPr>
          <w:rStyle w:val="normaltextrun"/>
        </w:rPr>
        <w:t xml:space="preserve"> zu lassen</w:t>
      </w:r>
      <w:r w:rsidR="00DF042E">
        <w:rPr>
          <w:rStyle w:val="normaltextrun"/>
        </w:rPr>
        <w:t xml:space="preserve">. </w:t>
      </w:r>
      <w:r w:rsidR="003C1E14">
        <w:rPr>
          <w:rStyle w:val="normaltextrun"/>
        </w:rPr>
        <w:t xml:space="preserve">Ein </w:t>
      </w:r>
      <w:r w:rsidR="009329A1">
        <w:rPr>
          <w:rStyle w:val="normaltextrun"/>
        </w:rPr>
        <w:t>ver</w:t>
      </w:r>
      <w:r w:rsidR="003C1E14">
        <w:rPr>
          <w:rStyle w:val="normaltextrun"/>
        </w:rPr>
        <w:t>besser</w:t>
      </w:r>
      <w:r w:rsidR="009329A1">
        <w:rPr>
          <w:rStyle w:val="normaltextrun"/>
        </w:rPr>
        <w:t>ter</w:t>
      </w:r>
      <w:r w:rsidR="003C1E14">
        <w:rPr>
          <w:rStyle w:val="normaltextrun"/>
        </w:rPr>
        <w:t xml:space="preserve"> Zugang zu Psychotherapie </w:t>
      </w:r>
      <w:r w:rsidR="00030331">
        <w:rPr>
          <w:rStyle w:val="normaltextrun"/>
        </w:rPr>
        <w:t xml:space="preserve">wird nämlich ein </w:t>
      </w:r>
      <w:r w:rsidR="00BC39A2">
        <w:rPr>
          <w:rStyle w:val="normaltextrun"/>
        </w:rPr>
        <w:t>V</w:t>
      </w:r>
      <w:r w:rsidR="00030331">
        <w:rPr>
          <w:rStyle w:val="normaltextrun"/>
        </w:rPr>
        <w:t>ielfaches davon einsparen, was er kostet</w:t>
      </w:r>
      <w:r w:rsidR="00DE046F">
        <w:rPr>
          <w:rStyle w:val="normaltextrun"/>
        </w:rPr>
        <w:t xml:space="preserve">. </w:t>
      </w:r>
      <w:r w:rsidR="00DF042E">
        <w:rPr>
          <w:rStyle w:val="normaltextrun"/>
        </w:rPr>
        <w:t xml:space="preserve">Handeln sie </w:t>
      </w:r>
      <w:r w:rsidR="00753B70">
        <w:rPr>
          <w:rStyle w:val="normaltextrun"/>
        </w:rPr>
        <w:t>j</w:t>
      </w:r>
      <w:r w:rsidR="00DF042E">
        <w:rPr>
          <w:rStyle w:val="normaltextrun"/>
        </w:rPr>
        <w:t>etzt</w:t>
      </w:r>
      <w:r w:rsidR="00AB6357">
        <w:rPr>
          <w:rStyle w:val="normaltextrun"/>
        </w:rPr>
        <w:t xml:space="preserve">! </w:t>
      </w:r>
      <w:r w:rsidR="0086150A">
        <w:rPr>
          <w:rStyle w:val="normaltextrun"/>
        </w:rPr>
        <w:t>Ihre Wähler</w:t>
      </w:r>
      <w:r w:rsidR="00B014AE">
        <w:rPr>
          <w:rStyle w:val="normaltextrun"/>
        </w:rPr>
        <w:t>innen und Wähler</w:t>
      </w:r>
      <w:r w:rsidR="008A3270">
        <w:rPr>
          <w:rStyle w:val="normaltextrun"/>
        </w:rPr>
        <w:t>n</w:t>
      </w:r>
      <w:r w:rsidR="00DF042E">
        <w:rPr>
          <w:rStyle w:val="normaltextrun"/>
        </w:rPr>
        <w:t xml:space="preserve"> werden es</w:t>
      </w:r>
      <w:r w:rsidR="007072EA">
        <w:rPr>
          <w:rStyle w:val="normaltextrun"/>
        </w:rPr>
        <w:t xml:space="preserve"> Ihnen danken</w:t>
      </w:r>
      <w:r w:rsidR="00BA62E0">
        <w:rPr>
          <w:rStyle w:val="normaltextrun"/>
        </w:rPr>
        <w:t xml:space="preserve">. </w:t>
      </w:r>
    </w:p>
    <w:p w14:paraId="507E64BC" w14:textId="77777777" w:rsidR="007566A2" w:rsidRDefault="007566A2" w:rsidP="007566A2">
      <w:pPr>
        <w:pStyle w:val="Texte"/>
        <w:rPr>
          <w:rStyle w:val="normaltextrun"/>
        </w:rPr>
      </w:pPr>
    </w:p>
    <w:p w14:paraId="02394B2C" w14:textId="6AEBC5ED" w:rsidR="00A7133D" w:rsidRPr="0012151C" w:rsidRDefault="00E73CB2" w:rsidP="00AA53BF">
      <w:r w:rsidRPr="00551B1C">
        <w:t>Freundliche</w:t>
      </w:r>
      <w:r w:rsidRPr="0012151C">
        <w:t xml:space="preserve"> Grüsse</w:t>
      </w:r>
    </w:p>
    <w:p w14:paraId="6B0590FA" w14:textId="77777777" w:rsidR="00E73CB2" w:rsidRPr="0012151C" w:rsidRDefault="00E73CB2" w:rsidP="00AA53BF"/>
    <w:p w14:paraId="5295EE19" w14:textId="77777777" w:rsidR="00181E20" w:rsidRDefault="00181E20" w:rsidP="00AA53BF">
      <w:pPr>
        <w:rPr>
          <w:b/>
        </w:rPr>
      </w:pPr>
    </w:p>
    <w:p w14:paraId="1668881F" w14:textId="39DC9727" w:rsidR="00181E20" w:rsidRDefault="00181E20" w:rsidP="00AA53BF">
      <w:pPr>
        <w:rPr>
          <w:b/>
        </w:rPr>
      </w:pPr>
    </w:p>
    <w:p w14:paraId="4F97B74A" w14:textId="24DEE79F" w:rsidR="004C3537" w:rsidRPr="00B95848" w:rsidRDefault="00E73CB2" w:rsidP="00AA53BF">
      <w:pPr>
        <w:rPr>
          <w:b/>
          <w:highlight w:val="yellow"/>
        </w:rPr>
      </w:pPr>
      <w:r w:rsidRPr="00B95848">
        <w:rPr>
          <w:b/>
          <w:highlight w:val="yellow"/>
        </w:rPr>
        <w:fldChar w:fldCharType="begin"/>
      </w:r>
      <w:r w:rsidRPr="00B95848">
        <w:rPr>
          <w:b/>
          <w:highlight w:val="yellow"/>
        </w:rPr>
        <w:instrText xml:space="preserve"> MACROBUTTON  NoMacro Vorname</w:instrText>
      </w:r>
      <w:r w:rsidR="0073584A" w:rsidRPr="00B95848">
        <w:rPr>
          <w:b/>
          <w:highlight w:val="yellow"/>
        </w:rPr>
        <w:instrText xml:space="preserve"> Nachname</w:instrText>
      </w:r>
      <w:r w:rsidRPr="00B95848">
        <w:rPr>
          <w:b/>
          <w:highlight w:val="yellow"/>
        </w:rPr>
        <w:fldChar w:fldCharType="end"/>
      </w:r>
      <w:r w:rsidR="004C3537" w:rsidRPr="00B95848">
        <w:rPr>
          <w:b/>
          <w:highlight w:val="yellow"/>
        </w:rPr>
        <w:tab/>
      </w:r>
    </w:p>
    <w:p w14:paraId="74D188D4" w14:textId="083D38FC" w:rsidR="00F902D8" w:rsidRDefault="00B95848" w:rsidP="00A703C0">
      <w:r w:rsidRPr="00B95848">
        <w:rPr>
          <w:highlight w:val="yellow"/>
        </w:rPr>
        <w:t>Psychotherapeut FSP</w:t>
      </w:r>
    </w:p>
    <w:p w14:paraId="66FFF63F" w14:textId="77777777" w:rsidR="00B17015" w:rsidRDefault="00B17015" w:rsidP="00A703C0"/>
    <w:p w14:paraId="3DE4AFD4" w14:textId="16BA5F77" w:rsidR="00596CBD" w:rsidRPr="004B7188" w:rsidRDefault="00F902D8" w:rsidP="00A703C0">
      <w:r w:rsidRPr="00B95848">
        <w:rPr>
          <w:highlight w:val="yellow"/>
        </w:rPr>
        <w:t xml:space="preserve">Kopie an: Muriel </w:t>
      </w:r>
      <w:proofErr w:type="spellStart"/>
      <w:r w:rsidRPr="00B95848">
        <w:rPr>
          <w:highlight w:val="yellow"/>
        </w:rPr>
        <w:t>Brinkrolf</w:t>
      </w:r>
      <w:proofErr w:type="spellEnd"/>
      <w:r w:rsidRPr="00B95848">
        <w:rPr>
          <w:highlight w:val="yellow"/>
        </w:rPr>
        <w:t xml:space="preserve">, Föderation der Schweizer Psychologinnen und Psychologen, </w:t>
      </w:r>
      <w:proofErr w:type="spellStart"/>
      <w:r w:rsidRPr="00B95848">
        <w:rPr>
          <w:highlight w:val="yellow"/>
        </w:rPr>
        <w:t>Effinerstrasse</w:t>
      </w:r>
      <w:proofErr w:type="spellEnd"/>
      <w:r w:rsidRPr="00B95848">
        <w:rPr>
          <w:highlight w:val="yellow"/>
        </w:rPr>
        <w:t xml:space="preserve"> 15, 3008 Bern (</w:t>
      </w:r>
      <w:hyperlink r:id="rId11" w:history="1">
        <w:r w:rsidRPr="00B95848">
          <w:rPr>
            <w:rStyle w:val="Hyperlink"/>
            <w:highlight w:val="yellow"/>
          </w:rPr>
          <w:t>muriel.brinkrolf@fsp.psychologie.ch</w:t>
        </w:r>
      </w:hyperlink>
      <w:r w:rsidRPr="00B95848">
        <w:rPr>
          <w:highlight w:val="yellow"/>
        </w:rPr>
        <w:t>)</w:t>
      </w:r>
      <w:r>
        <w:t xml:space="preserve"> </w:t>
      </w:r>
    </w:p>
    <w:sectPr w:rsidR="00596CBD" w:rsidRPr="004B7188" w:rsidSect="00551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75" w:right="1134" w:bottom="1134" w:left="181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ED3A" w14:textId="77777777" w:rsidR="007C3F4D" w:rsidRDefault="007C3F4D" w:rsidP="00AA53BF">
      <w:r>
        <w:separator/>
      </w:r>
    </w:p>
  </w:endnote>
  <w:endnote w:type="continuationSeparator" w:id="0">
    <w:p w14:paraId="2A103EE7" w14:textId="77777777" w:rsidR="007C3F4D" w:rsidRDefault="007C3F4D" w:rsidP="00AA53BF">
      <w:r>
        <w:continuationSeparator/>
      </w:r>
    </w:p>
  </w:endnote>
  <w:endnote w:type="continuationNotice" w:id="1">
    <w:p w14:paraId="48EFE2D2" w14:textId="77777777" w:rsidR="007C3F4D" w:rsidRDefault="007C3F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69A7" w14:textId="77777777" w:rsidR="00F63A87" w:rsidRDefault="00F63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EE62" w14:textId="77777777" w:rsidR="00870017" w:rsidRDefault="005C6148" w:rsidP="00AA53BF">
    <w:pPr>
      <w:pStyle w:val="Foo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4BE7B1E5" wp14:editId="12A06E5E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53588" w14:textId="549F678B" w:rsidR="005C6148" w:rsidRPr="00AA53BF" w:rsidRDefault="00AA53BF" w:rsidP="00AA53BF">
                          <w:pPr>
                            <w:rPr>
                              <w:rStyle w:val="PageNumber"/>
                            </w:rPr>
                          </w:pPr>
                          <w:r w:rsidRPr="00AA53BF">
                            <w:rPr>
                              <w:rStyle w:val="PageNumber"/>
                            </w:rPr>
                            <w:fldChar w:fldCharType="begin"/>
                          </w:r>
                          <w:r w:rsidRPr="00AA53BF">
                            <w:rPr>
                              <w:rStyle w:val="PageNumber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PageNumber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 w:rsidR="002D543F">
                                <w:rPr>
                                  <w:rStyle w:val="PageNumber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PageNumber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PageNumber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PageNumber"/>
                            </w:rPr>
                            <w:instrText xml:space="preserve"> "" "</w:instrText>
                          </w:r>
                          <w:r>
                            <w:rPr>
                              <w:rStyle w:val="PageNumber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PageNumber"/>
                            </w:rPr>
                            <w:fldChar w:fldCharType="begin"/>
                          </w:r>
                          <w:r w:rsidRPr="00AA53BF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PageNumber"/>
                            </w:rPr>
                            <w:fldChar w:fldCharType="separate"/>
                          </w:r>
                          <w:r w:rsidR="002D543F"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PageNumber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 w:rsidR="002D543F">
                                <w:rPr>
                                  <w:rStyle w:val="PageNumber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PageNumber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PageNumber"/>
                            </w:rPr>
                            <w:instrText>"</w:instrText>
                          </w:r>
                          <w:r w:rsidRPr="00AA53BF">
                            <w:rPr>
                              <w:rStyle w:val="PageNumber"/>
                            </w:rPr>
                            <w:fldChar w:fldCharType="separate"/>
                          </w:r>
                          <w:r w:rsidR="002D543F">
                            <w:rPr>
                              <w:rStyle w:val="PageNumber"/>
                              <w:noProof/>
                            </w:rPr>
                            <w:t xml:space="preserve">Seite 2 von </w:t>
                          </w:r>
                          <w:r w:rsidR="002D543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AA53BF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7B1E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" filled="f" stroked="f" strokeweight=".5pt">
              <v:textbox inset="0,0,0,9mm">
                <w:txbxContent>
                  <w:p w14:paraId="76353588" w14:textId="549F678B" w:rsidR="005C6148" w:rsidRPr="00AA53BF" w:rsidRDefault="00AA53BF" w:rsidP="00AA53BF">
                    <w:pPr>
                      <w:rPr>
                        <w:rStyle w:val="PageNumber"/>
                      </w:rPr>
                    </w:pPr>
                    <w:r w:rsidRPr="00AA53BF">
                      <w:rPr>
                        <w:rStyle w:val="PageNumber"/>
                      </w:rPr>
                      <w:fldChar w:fldCharType="begin"/>
                    </w:r>
                    <w:r w:rsidRPr="00AA53BF">
                      <w:rPr>
                        <w:rStyle w:val="PageNumber"/>
                      </w:rPr>
                      <w:instrText xml:space="preserve"> IF </w:instrText>
                    </w:r>
                    <w:sdt>
                      <w:sdtPr>
                        <w:rPr>
                          <w:rStyle w:val="PageNumber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PageNumber"/>
                          </w:rPr>
                          <w:fldChar w:fldCharType="begin"/>
                        </w:r>
                        <w:r w:rsidRPr="00AA53BF">
                          <w:rPr>
                            <w:rStyle w:val="PageNumber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PageNumber"/>
                          </w:rPr>
                          <w:fldChar w:fldCharType="separate"/>
                        </w:r>
                        <w:r w:rsidR="002D543F">
                          <w:rPr>
                            <w:rStyle w:val="PageNumber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PageNumber"/>
                          </w:rPr>
                          <w:fldChar w:fldCharType="end"/>
                        </w:r>
                        <w:r w:rsidRPr="00AA53BF">
                          <w:rPr>
                            <w:rStyle w:val="PageNumber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PageNumber"/>
                      </w:rPr>
                      <w:instrText xml:space="preserve"> "" "</w:instrText>
                    </w:r>
                    <w:r>
                      <w:rPr>
                        <w:rStyle w:val="PageNumber"/>
                      </w:rPr>
                      <w:instrText xml:space="preserve">Seite </w:instrText>
                    </w:r>
                    <w:r w:rsidRPr="00AA53BF">
                      <w:rPr>
                        <w:rStyle w:val="PageNumber"/>
                      </w:rPr>
                      <w:fldChar w:fldCharType="begin"/>
                    </w:r>
                    <w:r w:rsidRPr="00AA53BF">
                      <w:rPr>
                        <w:rStyle w:val="PageNumber"/>
                      </w:rPr>
                      <w:instrText xml:space="preserve"> PAGE </w:instrText>
                    </w:r>
                    <w:r w:rsidRPr="00AA53BF">
                      <w:rPr>
                        <w:rStyle w:val="PageNumber"/>
                      </w:rPr>
                      <w:fldChar w:fldCharType="separate"/>
                    </w:r>
                    <w:r w:rsidR="002D543F">
                      <w:rPr>
                        <w:rStyle w:val="PageNumber"/>
                        <w:noProof/>
                      </w:rPr>
                      <w:instrText>2</w:instrText>
                    </w:r>
                    <w:r w:rsidRPr="00AA53BF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von </w:instrText>
                    </w:r>
                    <w:sdt>
                      <w:sdtPr>
                        <w:rPr>
                          <w:rStyle w:val="PageNumber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PageNumber"/>
                          </w:rPr>
                          <w:fldChar w:fldCharType="begin"/>
                        </w:r>
                        <w:r w:rsidRPr="00AA53BF">
                          <w:rPr>
                            <w:rStyle w:val="PageNumber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PageNumber"/>
                          </w:rPr>
                          <w:fldChar w:fldCharType="separate"/>
                        </w:r>
                        <w:r w:rsidR="002D543F">
                          <w:rPr>
                            <w:rStyle w:val="PageNumber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PageNumber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PageNumber"/>
                      </w:rPr>
                      <w:instrText>"</w:instrText>
                    </w:r>
                    <w:r w:rsidRPr="00AA53BF">
                      <w:rPr>
                        <w:rStyle w:val="PageNumber"/>
                      </w:rPr>
                      <w:fldChar w:fldCharType="separate"/>
                    </w:r>
                    <w:r w:rsidR="002D543F">
                      <w:rPr>
                        <w:rStyle w:val="PageNumber"/>
                        <w:noProof/>
                      </w:rPr>
                      <w:t xml:space="preserve">Seite 2 von </w:t>
                    </w:r>
                    <w:r w:rsidR="002D543F">
                      <w:rPr>
                        <w:rStyle w:val="PageNumber"/>
                        <w:noProof/>
                      </w:rPr>
                      <w:t>2</w:t>
                    </w:r>
                    <w:r w:rsidRPr="00AA53BF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8B4B" w14:textId="77777777" w:rsidR="00F63A87" w:rsidRDefault="0063672A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639699A" wp14:editId="5394FEA1">
          <wp:simplePos x="0" y="0"/>
          <wp:positionH relativeFrom="margin">
            <wp:align>right</wp:align>
          </wp:positionH>
          <wp:positionV relativeFrom="paragraph">
            <wp:posOffset>-245659</wp:posOffset>
          </wp:positionV>
          <wp:extent cx="764274" cy="591336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74" cy="591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22FE" w14:textId="77777777" w:rsidR="007C3F4D" w:rsidRDefault="007C3F4D" w:rsidP="00AA53BF">
      <w:r>
        <w:separator/>
      </w:r>
    </w:p>
  </w:footnote>
  <w:footnote w:type="continuationSeparator" w:id="0">
    <w:p w14:paraId="7AC43336" w14:textId="77777777" w:rsidR="007C3F4D" w:rsidRDefault="007C3F4D" w:rsidP="00AA53BF">
      <w:r>
        <w:continuationSeparator/>
      </w:r>
    </w:p>
  </w:footnote>
  <w:footnote w:type="continuationNotice" w:id="1">
    <w:p w14:paraId="5D20F07A" w14:textId="77777777" w:rsidR="007C3F4D" w:rsidRDefault="007C3F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71E6" w14:textId="77777777" w:rsidR="00F63A87" w:rsidRDefault="00F63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CE9D" w14:textId="77777777" w:rsidR="005C6148" w:rsidRDefault="004B7188" w:rsidP="00AA53BF">
    <w:pPr>
      <w:pStyle w:val="Header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14BEDB6" wp14:editId="58EB09E6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F93D7C" w14:textId="77777777" w:rsidR="004B7188" w:rsidRPr="000A1B31" w:rsidRDefault="004B7188" w:rsidP="004B7188">
                          <w:pPr>
                            <w:pStyle w:val="Footer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15B86D1B" w14:textId="77777777" w:rsidR="004B7188" w:rsidRPr="000A1B31" w:rsidRDefault="004B7188" w:rsidP="004B7188">
                          <w:pPr>
                            <w:pStyle w:val="Footer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BEDB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15F93D7C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15B86D1B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9BA6" w14:textId="77777777" w:rsidR="005C6148" w:rsidRPr="00AA53BF" w:rsidRDefault="009B0009" w:rsidP="00AA53BF">
    <w:pPr>
      <w:pStyle w:val="Header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FB6CD43" wp14:editId="12ED5743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44467" w14:textId="77777777" w:rsidR="009B0009" w:rsidRPr="000A1B31" w:rsidRDefault="009B0009" w:rsidP="00AA53BF">
                          <w:pPr>
                            <w:pStyle w:val="Footer"/>
                          </w:pPr>
                          <w:r w:rsidRPr="000A1B31">
                            <w:t xml:space="preserve">FSP · </w:t>
                          </w:r>
                          <w:r w:rsidR="008905DF">
                            <w:t>Effingerstrasse</w:t>
                          </w:r>
                          <w:r w:rsidRPr="000A1B31">
                            <w:t xml:space="preserve"> 1</w:t>
                          </w:r>
                          <w:r w:rsidR="008905DF"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C00EA86" w14:textId="77777777" w:rsidR="009B0009" w:rsidRPr="000A1B31" w:rsidRDefault="009B0009" w:rsidP="00AA53BF">
                          <w:pPr>
                            <w:pStyle w:val="Footer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6CD4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0E444467" w14:textId="77777777" w:rsidR="009B0009" w:rsidRPr="000A1B31" w:rsidRDefault="009B0009" w:rsidP="00AA53BF">
                    <w:pPr>
                      <w:pStyle w:val="Fuzeile"/>
                    </w:pPr>
                    <w:r w:rsidRPr="000A1B31">
                      <w:t xml:space="preserve">FSP · </w:t>
                    </w:r>
                    <w:r w:rsidR="008905DF">
                      <w:t>Effingerstrasse</w:t>
                    </w:r>
                    <w:r w:rsidRPr="000A1B31">
                      <w:t xml:space="preserve"> 1</w:t>
                    </w:r>
                    <w:r w:rsidR="008905DF">
                      <w:t>5</w:t>
                    </w:r>
                    <w:r w:rsidRPr="000A1B31">
                      <w:t xml:space="preserve"> · 3008 Bern</w:t>
                    </w:r>
                  </w:p>
                  <w:p w14:paraId="6C00EA86" w14:textId="77777777" w:rsidR="009B0009" w:rsidRPr="000A1B31" w:rsidRDefault="009B0009" w:rsidP="00AA53BF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A107B5F"/>
    <w:multiLevelType w:val="hybridMultilevel"/>
    <w:tmpl w:val="A4DAE85C"/>
    <w:lvl w:ilvl="0" w:tplc="78108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387291">
    <w:abstractNumId w:val="9"/>
  </w:num>
  <w:num w:numId="2" w16cid:durableId="1469781014">
    <w:abstractNumId w:val="7"/>
  </w:num>
  <w:num w:numId="3" w16cid:durableId="1965380851">
    <w:abstractNumId w:val="6"/>
  </w:num>
  <w:num w:numId="4" w16cid:durableId="166017545">
    <w:abstractNumId w:val="5"/>
  </w:num>
  <w:num w:numId="5" w16cid:durableId="1279069464">
    <w:abstractNumId w:val="4"/>
  </w:num>
  <w:num w:numId="6" w16cid:durableId="289091260">
    <w:abstractNumId w:val="8"/>
  </w:num>
  <w:num w:numId="7" w16cid:durableId="2030527330">
    <w:abstractNumId w:val="3"/>
  </w:num>
  <w:num w:numId="8" w16cid:durableId="1695614416">
    <w:abstractNumId w:val="2"/>
  </w:num>
  <w:num w:numId="9" w16cid:durableId="175048260">
    <w:abstractNumId w:val="1"/>
  </w:num>
  <w:num w:numId="10" w16cid:durableId="233011693">
    <w:abstractNumId w:val="0"/>
  </w:num>
  <w:num w:numId="11" w16cid:durableId="550582939">
    <w:abstractNumId w:val="16"/>
  </w:num>
  <w:num w:numId="12" w16cid:durableId="1386375417">
    <w:abstractNumId w:val="14"/>
  </w:num>
  <w:num w:numId="13" w16cid:durableId="1672833717">
    <w:abstractNumId w:val="12"/>
  </w:num>
  <w:num w:numId="14" w16cid:durableId="1960868680">
    <w:abstractNumId w:val="19"/>
  </w:num>
  <w:num w:numId="15" w16cid:durableId="1124495366">
    <w:abstractNumId w:val="17"/>
  </w:num>
  <w:num w:numId="16" w16cid:durableId="2137992070">
    <w:abstractNumId w:val="10"/>
  </w:num>
  <w:num w:numId="17" w16cid:durableId="1834684776">
    <w:abstractNumId w:val="13"/>
  </w:num>
  <w:num w:numId="18" w16cid:durableId="1523372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5833897">
    <w:abstractNumId w:val="15"/>
  </w:num>
  <w:num w:numId="20" w16cid:durableId="1893760654">
    <w:abstractNumId w:val="11"/>
  </w:num>
  <w:num w:numId="21" w16cid:durableId="10495006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3E"/>
    <w:rsid w:val="000010BC"/>
    <w:rsid w:val="00001378"/>
    <w:rsid w:val="000028E6"/>
    <w:rsid w:val="00002978"/>
    <w:rsid w:val="00003F07"/>
    <w:rsid w:val="000052DC"/>
    <w:rsid w:val="00005B9B"/>
    <w:rsid w:val="0001010F"/>
    <w:rsid w:val="00021F64"/>
    <w:rsid w:val="00024FB0"/>
    <w:rsid w:val="000266B7"/>
    <w:rsid w:val="00030331"/>
    <w:rsid w:val="000409C8"/>
    <w:rsid w:val="00041700"/>
    <w:rsid w:val="00044DBB"/>
    <w:rsid w:val="00045719"/>
    <w:rsid w:val="00046AF6"/>
    <w:rsid w:val="00046DB3"/>
    <w:rsid w:val="0004778C"/>
    <w:rsid w:val="00051898"/>
    <w:rsid w:val="000572B0"/>
    <w:rsid w:val="00060AE1"/>
    <w:rsid w:val="00063BC2"/>
    <w:rsid w:val="00063C2D"/>
    <w:rsid w:val="00066248"/>
    <w:rsid w:val="000701F1"/>
    <w:rsid w:val="00074711"/>
    <w:rsid w:val="00075BC7"/>
    <w:rsid w:val="000829C9"/>
    <w:rsid w:val="00090E68"/>
    <w:rsid w:val="00096E8E"/>
    <w:rsid w:val="000A166C"/>
    <w:rsid w:val="000A1B31"/>
    <w:rsid w:val="000B069D"/>
    <w:rsid w:val="000B595D"/>
    <w:rsid w:val="000C49C1"/>
    <w:rsid w:val="000D1743"/>
    <w:rsid w:val="000D4340"/>
    <w:rsid w:val="000E756F"/>
    <w:rsid w:val="000F11AC"/>
    <w:rsid w:val="000F24E1"/>
    <w:rsid w:val="000F64EA"/>
    <w:rsid w:val="000F7B30"/>
    <w:rsid w:val="001052DE"/>
    <w:rsid w:val="00106688"/>
    <w:rsid w:val="001134C7"/>
    <w:rsid w:val="00113CB8"/>
    <w:rsid w:val="00116205"/>
    <w:rsid w:val="0012151C"/>
    <w:rsid w:val="0012309D"/>
    <w:rsid w:val="00131C5F"/>
    <w:rsid w:val="00133FE5"/>
    <w:rsid w:val="00137082"/>
    <w:rsid w:val="001375AB"/>
    <w:rsid w:val="00144122"/>
    <w:rsid w:val="00150C55"/>
    <w:rsid w:val="00152C18"/>
    <w:rsid w:val="00154677"/>
    <w:rsid w:val="00156A6D"/>
    <w:rsid w:val="00162349"/>
    <w:rsid w:val="00167916"/>
    <w:rsid w:val="00172B3B"/>
    <w:rsid w:val="001752CB"/>
    <w:rsid w:val="001753E2"/>
    <w:rsid w:val="00181E20"/>
    <w:rsid w:val="00184C66"/>
    <w:rsid w:val="00187C5F"/>
    <w:rsid w:val="00194684"/>
    <w:rsid w:val="00196572"/>
    <w:rsid w:val="001A2B80"/>
    <w:rsid w:val="001A7EA7"/>
    <w:rsid w:val="001C0F52"/>
    <w:rsid w:val="001C6832"/>
    <w:rsid w:val="001D2549"/>
    <w:rsid w:val="001D373E"/>
    <w:rsid w:val="001D59EF"/>
    <w:rsid w:val="001D5F0E"/>
    <w:rsid w:val="001E6266"/>
    <w:rsid w:val="001F062F"/>
    <w:rsid w:val="001F4A7E"/>
    <w:rsid w:val="001F4B8C"/>
    <w:rsid w:val="0020214E"/>
    <w:rsid w:val="0020232E"/>
    <w:rsid w:val="00203AD9"/>
    <w:rsid w:val="00204E33"/>
    <w:rsid w:val="00207F22"/>
    <w:rsid w:val="0021234F"/>
    <w:rsid w:val="00215ADF"/>
    <w:rsid w:val="00226354"/>
    <w:rsid w:val="0023027F"/>
    <w:rsid w:val="0023205B"/>
    <w:rsid w:val="00240496"/>
    <w:rsid w:val="002410C3"/>
    <w:rsid w:val="00245D81"/>
    <w:rsid w:val="002463EB"/>
    <w:rsid w:val="0025644A"/>
    <w:rsid w:val="0025658B"/>
    <w:rsid w:val="00263857"/>
    <w:rsid w:val="00266C2B"/>
    <w:rsid w:val="00267AF4"/>
    <w:rsid w:val="00267F71"/>
    <w:rsid w:val="002709C8"/>
    <w:rsid w:val="00270FDD"/>
    <w:rsid w:val="002724DD"/>
    <w:rsid w:val="00275637"/>
    <w:rsid w:val="00283312"/>
    <w:rsid w:val="00290E37"/>
    <w:rsid w:val="00291002"/>
    <w:rsid w:val="0029186B"/>
    <w:rsid w:val="002B18FA"/>
    <w:rsid w:val="002D20E1"/>
    <w:rsid w:val="002D38AE"/>
    <w:rsid w:val="002D543F"/>
    <w:rsid w:val="002F06AA"/>
    <w:rsid w:val="00304B65"/>
    <w:rsid w:val="00304BE6"/>
    <w:rsid w:val="00316BAA"/>
    <w:rsid w:val="003211D0"/>
    <w:rsid w:val="00322E42"/>
    <w:rsid w:val="0032330D"/>
    <w:rsid w:val="00333233"/>
    <w:rsid w:val="00333A1B"/>
    <w:rsid w:val="00345970"/>
    <w:rsid w:val="003514EE"/>
    <w:rsid w:val="00351F2F"/>
    <w:rsid w:val="00364EE3"/>
    <w:rsid w:val="00365F66"/>
    <w:rsid w:val="00367A79"/>
    <w:rsid w:val="00371892"/>
    <w:rsid w:val="00375536"/>
    <w:rsid w:val="00375834"/>
    <w:rsid w:val="00380EBC"/>
    <w:rsid w:val="0038287D"/>
    <w:rsid w:val="0039139D"/>
    <w:rsid w:val="003A1240"/>
    <w:rsid w:val="003A1AC1"/>
    <w:rsid w:val="003A250B"/>
    <w:rsid w:val="003A6537"/>
    <w:rsid w:val="003B2D79"/>
    <w:rsid w:val="003C1E14"/>
    <w:rsid w:val="003C412A"/>
    <w:rsid w:val="003C421E"/>
    <w:rsid w:val="003C4A83"/>
    <w:rsid w:val="003D0FAA"/>
    <w:rsid w:val="003D1E46"/>
    <w:rsid w:val="003D3C94"/>
    <w:rsid w:val="003D4C39"/>
    <w:rsid w:val="003D6A97"/>
    <w:rsid w:val="003D6C9F"/>
    <w:rsid w:val="003D787E"/>
    <w:rsid w:val="003D7E43"/>
    <w:rsid w:val="003F020D"/>
    <w:rsid w:val="003F1A56"/>
    <w:rsid w:val="003F3F93"/>
    <w:rsid w:val="003F4300"/>
    <w:rsid w:val="004049C0"/>
    <w:rsid w:val="00410137"/>
    <w:rsid w:val="00412684"/>
    <w:rsid w:val="00412AA9"/>
    <w:rsid w:val="00421670"/>
    <w:rsid w:val="00423AEC"/>
    <w:rsid w:val="00424F0B"/>
    <w:rsid w:val="00431D99"/>
    <w:rsid w:val="00433955"/>
    <w:rsid w:val="00435A3E"/>
    <w:rsid w:val="00442D4C"/>
    <w:rsid w:val="00442E53"/>
    <w:rsid w:val="00454E4E"/>
    <w:rsid w:val="004654A2"/>
    <w:rsid w:val="004721C1"/>
    <w:rsid w:val="00472FD1"/>
    <w:rsid w:val="00474244"/>
    <w:rsid w:val="0047476E"/>
    <w:rsid w:val="00474D1E"/>
    <w:rsid w:val="004815C9"/>
    <w:rsid w:val="00486DBB"/>
    <w:rsid w:val="004918EA"/>
    <w:rsid w:val="00494FD7"/>
    <w:rsid w:val="004A039B"/>
    <w:rsid w:val="004A18B3"/>
    <w:rsid w:val="004A4764"/>
    <w:rsid w:val="004A68F2"/>
    <w:rsid w:val="004B0FDB"/>
    <w:rsid w:val="004B2727"/>
    <w:rsid w:val="004B6A04"/>
    <w:rsid w:val="004B7188"/>
    <w:rsid w:val="004C3537"/>
    <w:rsid w:val="004C7609"/>
    <w:rsid w:val="004D0F2F"/>
    <w:rsid w:val="004D179F"/>
    <w:rsid w:val="004D44F0"/>
    <w:rsid w:val="004E4209"/>
    <w:rsid w:val="004E5F4E"/>
    <w:rsid w:val="00500294"/>
    <w:rsid w:val="00506F43"/>
    <w:rsid w:val="00513F37"/>
    <w:rsid w:val="0052687A"/>
    <w:rsid w:val="00526C93"/>
    <w:rsid w:val="00535EA2"/>
    <w:rsid w:val="00537410"/>
    <w:rsid w:val="0054291C"/>
    <w:rsid w:val="005467F8"/>
    <w:rsid w:val="0055031B"/>
    <w:rsid w:val="00551B1C"/>
    <w:rsid w:val="00553439"/>
    <w:rsid w:val="00571476"/>
    <w:rsid w:val="00572FD2"/>
    <w:rsid w:val="00576C4A"/>
    <w:rsid w:val="005837A7"/>
    <w:rsid w:val="0058502E"/>
    <w:rsid w:val="00585D02"/>
    <w:rsid w:val="00591832"/>
    <w:rsid w:val="00591C90"/>
    <w:rsid w:val="00592841"/>
    <w:rsid w:val="00594F8C"/>
    <w:rsid w:val="00596CBD"/>
    <w:rsid w:val="005A0AC1"/>
    <w:rsid w:val="005A2EC9"/>
    <w:rsid w:val="005A7CE2"/>
    <w:rsid w:val="005B4DEC"/>
    <w:rsid w:val="005C6148"/>
    <w:rsid w:val="005E07C0"/>
    <w:rsid w:val="005E0874"/>
    <w:rsid w:val="005E0F0E"/>
    <w:rsid w:val="005E6248"/>
    <w:rsid w:val="005E75B0"/>
    <w:rsid w:val="005F1BBC"/>
    <w:rsid w:val="00603002"/>
    <w:rsid w:val="006037C6"/>
    <w:rsid w:val="006044D5"/>
    <w:rsid w:val="00616F48"/>
    <w:rsid w:val="006177C9"/>
    <w:rsid w:val="00621781"/>
    <w:rsid w:val="00622FDC"/>
    <w:rsid w:val="006304E2"/>
    <w:rsid w:val="00631E0B"/>
    <w:rsid w:val="00632701"/>
    <w:rsid w:val="00635D4E"/>
    <w:rsid w:val="0063672A"/>
    <w:rsid w:val="00642F26"/>
    <w:rsid w:val="00645F97"/>
    <w:rsid w:val="00646A04"/>
    <w:rsid w:val="00650711"/>
    <w:rsid w:val="0065274C"/>
    <w:rsid w:val="00652ACA"/>
    <w:rsid w:val="00654666"/>
    <w:rsid w:val="00661C67"/>
    <w:rsid w:val="00677224"/>
    <w:rsid w:val="00686D14"/>
    <w:rsid w:val="00687ED7"/>
    <w:rsid w:val="00690E55"/>
    <w:rsid w:val="006958AD"/>
    <w:rsid w:val="006A226B"/>
    <w:rsid w:val="006B0A48"/>
    <w:rsid w:val="006B1893"/>
    <w:rsid w:val="006B5928"/>
    <w:rsid w:val="006D21CB"/>
    <w:rsid w:val="006D3BBF"/>
    <w:rsid w:val="006D7864"/>
    <w:rsid w:val="006E0F4E"/>
    <w:rsid w:val="006E1580"/>
    <w:rsid w:val="006E30C6"/>
    <w:rsid w:val="006F0345"/>
    <w:rsid w:val="006F0469"/>
    <w:rsid w:val="006F19EE"/>
    <w:rsid w:val="006F1ACA"/>
    <w:rsid w:val="006F530E"/>
    <w:rsid w:val="00702645"/>
    <w:rsid w:val="00705076"/>
    <w:rsid w:val="0070673C"/>
    <w:rsid w:val="007071C3"/>
    <w:rsid w:val="007072EA"/>
    <w:rsid w:val="00711147"/>
    <w:rsid w:val="00711F92"/>
    <w:rsid w:val="00714E1E"/>
    <w:rsid w:val="00717487"/>
    <w:rsid w:val="00717EB3"/>
    <w:rsid w:val="007218A6"/>
    <w:rsid w:val="007277E3"/>
    <w:rsid w:val="00731A17"/>
    <w:rsid w:val="00732FAA"/>
    <w:rsid w:val="00734458"/>
    <w:rsid w:val="00734565"/>
    <w:rsid w:val="0073584A"/>
    <w:rsid w:val="007419CF"/>
    <w:rsid w:val="0074487E"/>
    <w:rsid w:val="00753B70"/>
    <w:rsid w:val="007566A2"/>
    <w:rsid w:val="007733D9"/>
    <w:rsid w:val="00774E70"/>
    <w:rsid w:val="007758D9"/>
    <w:rsid w:val="00784FAD"/>
    <w:rsid w:val="00786853"/>
    <w:rsid w:val="00786E16"/>
    <w:rsid w:val="0079001A"/>
    <w:rsid w:val="00792FBB"/>
    <w:rsid w:val="00793E6A"/>
    <w:rsid w:val="00796CEE"/>
    <w:rsid w:val="007A123A"/>
    <w:rsid w:val="007A29E9"/>
    <w:rsid w:val="007A5595"/>
    <w:rsid w:val="007A78C5"/>
    <w:rsid w:val="007A7EF6"/>
    <w:rsid w:val="007B2B6D"/>
    <w:rsid w:val="007B45B7"/>
    <w:rsid w:val="007B4B92"/>
    <w:rsid w:val="007C06F5"/>
    <w:rsid w:val="007C0B2A"/>
    <w:rsid w:val="007C3F4D"/>
    <w:rsid w:val="007C43F7"/>
    <w:rsid w:val="007C4879"/>
    <w:rsid w:val="007D21B2"/>
    <w:rsid w:val="007D48E1"/>
    <w:rsid w:val="007D699B"/>
    <w:rsid w:val="007E020A"/>
    <w:rsid w:val="007E0460"/>
    <w:rsid w:val="007E4552"/>
    <w:rsid w:val="007E706E"/>
    <w:rsid w:val="007E7EAB"/>
    <w:rsid w:val="007F5763"/>
    <w:rsid w:val="00800BF5"/>
    <w:rsid w:val="00802914"/>
    <w:rsid w:val="008042AC"/>
    <w:rsid w:val="00821244"/>
    <w:rsid w:val="00841B44"/>
    <w:rsid w:val="00853129"/>
    <w:rsid w:val="0086150A"/>
    <w:rsid w:val="0086477E"/>
    <w:rsid w:val="00870017"/>
    <w:rsid w:val="0087167E"/>
    <w:rsid w:val="00874743"/>
    <w:rsid w:val="00883CC4"/>
    <w:rsid w:val="00885FA7"/>
    <w:rsid w:val="0088745F"/>
    <w:rsid w:val="00890110"/>
    <w:rsid w:val="008905DF"/>
    <w:rsid w:val="00890A29"/>
    <w:rsid w:val="008A3270"/>
    <w:rsid w:val="008A671A"/>
    <w:rsid w:val="008A6746"/>
    <w:rsid w:val="008A6B0A"/>
    <w:rsid w:val="008C0278"/>
    <w:rsid w:val="008C1C6B"/>
    <w:rsid w:val="008C51EC"/>
    <w:rsid w:val="008C6A37"/>
    <w:rsid w:val="008C717F"/>
    <w:rsid w:val="008C7F26"/>
    <w:rsid w:val="008D18DB"/>
    <w:rsid w:val="008D638A"/>
    <w:rsid w:val="008E2219"/>
    <w:rsid w:val="008E42F4"/>
    <w:rsid w:val="008E7962"/>
    <w:rsid w:val="009157ED"/>
    <w:rsid w:val="00917F8B"/>
    <w:rsid w:val="00924A32"/>
    <w:rsid w:val="00927F89"/>
    <w:rsid w:val="009301E7"/>
    <w:rsid w:val="009329A1"/>
    <w:rsid w:val="009427E5"/>
    <w:rsid w:val="009539AB"/>
    <w:rsid w:val="00957A5B"/>
    <w:rsid w:val="009613D8"/>
    <w:rsid w:val="009721AD"/>
    <w:rsid w:val="009759B5"/>
    <w:rsid w:val="00990EA3"/>
    <w:rsid w:val="00995CBA"/>
    <w:rsid w:val="0099678C"/>
    <w:rsid w:val="009A4E1B"/>
    <w:rsid w:val="009A62AA"/>
    <w:rsid w:val="009B0009"/>
    <w:rsid w:val="009B03CC"/>
    <w:rsid w:val="009B0C96"/>
    <w:rsid w:val="009B467E"/>
    <w:rsid w:val="009B58C8"/>
    <w:rsid w:val="009C222B"/>
    <w:rsid w:val="009C3B0E"/>
    <w:rsid w:val="009C5407"/>
    <w:rsid w:val="009C595D"/>
    <w:rsid w:val="009C67A8"/>
    <w:rsid w:val="009D201B"/>
    <w:rsid w:val="009D5D9C"/>
    <w:rsid w:val="009E2171"/>
    <w:rsid w:val="009E7EB0"/>
    <w:rsid w:val="009F1115"/>
    <w:rsid w:val="009F22F0"/>
    <w:rsid w:val="009F3D74"/>
    <w:rsid w:val="009F7F37"/>
    <w:rsid w:val="00A00596"/>
    <w:rsid w:val="00A054BA"/>
    <w:rsid w:val="00A110B4"/>
    <w:rsid w:val="00A126EB"/>
    <w:rsid w:val="00A21800"/>
    <w:rsid w:val="00A225DE"/>
    <w:rsid w:val="00A23CC1"/>
    <w:rsid w:val="00A27FBD"/>
    <w:rsid w:val="00A30750"/>
    <w:rsid w:val="00A31893"/>
    <w:rsid w:val="00A34793"/>
    <w:rsid w:val="00A36D9B"/>
    <w:rsid w:val="00A563D9"/>
    <w:rsid w:val="00A57815"/>
    <w:rsid w:val="00A60882"/>
    <w:rsid w:val="00A62F82"/>
    <w:rsid w:val="00A65DB9"/>
    <w:rsid w:val="00A6671F"/>
    <w:rsid w:val="00A703C0"/>
    <w:rsid w:val="00A7133D"/>
    <w:rsid w:val="00A76AA7"/>
    <w:rsid w:val="00A806D4"/>
    <w:rsid w:val="00A81D2B"/>
    <w:rsid w:val="00A90F99"/>
    <w:rsid w:val="00A9117C"/>
    <w:rsid w:val="00A92DD4"/>
    <w:rsid w:val="00AA1382"/>
    <w:rsid w:val="00AA53BF"/>
    <w:rsid w:val="00AA553B"/>
    <w:rsid w:val="00AB6357"/>
    <w:rsid w:val="00AC2D5B"/>
    <w:rsid w:val="00AC5026"/>
    <w:rsid w:val="00AD36B2"/>
    <w:rsid w:val="00AE2B94"/>
    <w:rsid w:val="00AF1CBF"/>
    <w:rsid w:val="00AF2481"/>
    <w:rsid w:val="00AF47AE"/>
    <w:rsid w:val="00AF7B41"/>
    <w:rsid w:val="00AF7CA8"/>
    <w:rsid w:val="00B014AE"/>
    <w:rsid w:val="00B02E51"/>
    <w:rsid w:val="00B0323E"/>
    <w:rsid w:val="00B0533D"/>
    <w:rsid w:val="00B05635"/>
    <w:rsid w:val="00B17015"/>
    <w:rsid w:val="00B27048"/>
    <w:rsid w:val="00B32ABB"/>
    <w:rsid w:val="00B3408D"/>
    <w:rsid w:val="00B36360"/>
    <w:rsid w:val="00B368ED"/>
    <w:rsid w:val="00B41FD3"/>
    <w:rsid w:val="00B43360"/>
    <w:rsid w:val="00B47110"/>
    <w:rsid w:val="00B53D60"/>
    <w:rsid w:val="00B6396E"/>
    <w:rsid w:val="00B64AF5"/>
    <w:rsid w:val="00B66AB8"/>
    <w:rsid w:val="00B66D16"/>
    <w:rsid w:val="00B709E9"/>
    <w:rsid w:val="00B70D03"/>
    <w:rsid w:val="00B74D5B"/>
    <w:rsid w:val="00B803E7"/>
    <w:rsid w:val="00B820C7"/>
    <w:rsid w:val="00B95848"/>
    <w:rsid w:val="00B97498"/>
    <w:rsid w:val="00BA4DDE"/>
    <w:rsid w:val="00BA62E0"/>
    <w:rsid w:val="00BB535F"/>
    <w:rsid w:val="00BB73AC"/>
    <w:rsid w:val="00BC14A7"/>
    <w:rsid w:val="00BC39A2"/>
    <w:rsid w:val="00BC3C56"/>
    <w:rsid w:val="00BC655F"/>
    <w:rsid w:val="00BD3E6F"/>
    <w:rsid w:val="00BD7C1F"/>
    <w:rsid w:val="00BE0D2E"/>
    <w:rsid w:val="00BE1C75"/>
    <w:rsid w:val="00BE25AB"/>
    <w:rsid w:val="00BE519B"/>
    <w:rsid w:val="00BE69A3"/>
    <w:rsid w:val="00BF2CBE"/>
    <w:rsid w:val="00BF4685"/>
    <w:rsid w:val="00BF7052"/>
    <w:rsid w:val="00C019B7"/>
    <w:rsid w:val="00C05FAB"/>
    <w:rsid w:val="00C07A6B"/>
    <w:rsid w:val="00C161A1"/>
    <w:rsid w:val="00C206BF"/>
    <w:rsid w:val="00C24338"/>
    <w:rsid w:val="00C36E80"/>
    <w:rsid w:val="00C468D0"/>
    <w:rsid w:val="00C47BED"/>
    <w:rsid w:val="00C51D2F"/>
    <w:rsid w:val="00C525CE"/>
    <w:rsid w:val="00C67747"/>
    <w:rsid w:val="00C753B9"/>
    <w:rsid w:val="00C7563F"/>
    <w:rsid w:val="00C75798"/>
    <w:rsid w:val="00C76744"/>
    <w:rsid w:val="00C94169"/>
    <w:rsid w:val="00C941A3"/>
    <w:rsid w:val="00C94DEE"/>
    <w:rsid w:val="00CA0B10"/>
    <w:rsid w:val="00CA348A"/>
    <w:rsid w:val="00CA5452"/>
    <w:rsid w:val="00CB2157"/>
    <w:rsid w:val="00CB2CE6"/>
    <w:rsid w:val="00CB4F18"/>
    <w:rsid w:val="00CB7FC8"/>
    <w:rsid w:val="00CC3AE6"/>
    <w:rsid w:val="00CC4233"/>
    <w:rsid w:val="00CD5757"/>
    <w:rsid w:val="00CE491C"/>
    <w:rsid w:val="00CF1E7E"/>
    <w:rsid w:val="00CF6B16"/>
    <w:rsid w:val="00CF72D1"/>
    <w:rsid w:val="00D001A2"/>
    <w:rsid w:val="00D06D9C"/>
    <w:rsid w:val="00D12338"/>
    <w:rsid w:val="00D12D75"/>
    <w:rsid w:val="00D16184"/>
    <w:rsid w:val="00D24AB1"/>
    <w:rsid w:val="00D3071E"/>
    <w:rsid w:val="00D322A8"/>
    <w:rsid w:val="00D40EFF"/>
    <w:rsid w:val="00D464F0"/>
    <w:rsid w:val="00D61996"/>
    <w:rsid w:val="00D62AAF"/>
    <w:rsid w:val="00D737AC"/>
    <w:rsid w:val="00D764F3"/>
    <w:rsid w:val="00D846EA"/>
    <w:rsid w:val="00D8645F"/>
    <w:rsid w:val="00D9408A"/>
    <w:rsid w:val="00D9415C"/>
    <w:rsid w:val="00D957CE"/>
    <w:rsid w:val="00DA1960"/>
    <w:rsid w:val="00DA1AEE"/>
    <w:rsid w:val="00DA66E8"/>
    <w:rsid w:val="00DB509B"/>
    <w:rsid w:val="00DB7675"/>
    <w:rsid w:val="00DC5DAB"/>
    <w:rsid w:val="00DC6AAC"/>
    <w:rsid w:val="00DD4265"/>
    <w:rsid w:val="00DD586E"/>
    <w:rsid w:val="00DD6B36"/>
    <w:rsid w:val="00DE046F"/>
    <w:rsid w:val="00DE1029"/>
    <w:rsid w:val="00DE48B0"/>
    <w:rsid w:val="00DF042E"/>
    <w:rsid w:val="00DF284A"/>
    <w:rsid w:val="00DF38D8"/>
    <w:rsid w:val="00E12524"/>
    <w:rsid w:val="00E243D1"/>
    <w:rsid w:val="00E24F4A"/>
    <w:rsid w:val="00E25585"/>
    <w:rsid w:val="00E25DCD"/>
    <w:rsid w:val="00E269E1"/>
    <w:rsid w:val="00E26ABD"/>
    <w:rsid w:val="00E31F06"/>
    <w:rsid w:val="00E331B3"/>
    <w:rsid w:val="00E332F4"/>
    <w:rsid w:val="00E452E1"/>
    <w:rsid w:val="00E45A35"/>
    <w:rsid w:val="00E45F13"/>
    <w:rsid w:val="00E510BC"/>
    <w:rsid w:val="00E61256"/>
    <w:rsid w:val="00E63E53"/>
    <w:rsid w:val="00E66245"/>
    <w:rsid w:val="00E70492"/>
    <w:rsid w:val="00E70E2C"/>
    <w:rsid w:val="00E73CB2"/>
    <w:rsid w:val="00E839BA"/>
    <w:rsid w:val="00E8403F"/>
    <w:rsid w:val="00E86038"/>
    <w:rsid w:val="00E96E4D"/>
    <w:rsid w:val="00E97A26"/>
    <w:rsid w:val="00EA03F3"/>
    <w:rsid w:val="00EA4602"/>
    <w:rsid w:val="00EA59B8"/>
    <w:rsid w:val="00EB66C7"/>
    <w:rsid w:val="00EB7F1F"/>
    <w:rsid w:val="00EC2DF9"/>
    <w:rsid w:val="00EC31B3"/>
    <w:rsid w:val="00EC3C59"/>
    <w:rsid w:val="00EE6E36"/>
    <w:rsid w:val="00EE763B"/>
    <w:rsid w:val="00F016BC"/>
    <w:rsid w:val="00F02557"/>
    <w:rsid w:val="00F0660B"/>
    <w:rsid w:val="00F123AE"/>
    <w:rsid w:val="00F16DEA"/>
    <w:rsid w:val="00F17EF0"/>
    <w:rsid w:val="00F23AD6"/>
    <w:rsid w:val="00F27431"/>
    <w:rsid w:val="00F47ECD"/>
    <w:rsid w:val="00F5365E"/>
    <w:rsid w:val="00F62B7F"/>
    <w:rsid w:val="00F63A87"/>
    <w:rsid w:val="00F644DD"/>
    <w:rsid w:val="00F66267"/>
    <w:rsid w:val="00F70245"/>
    <w:rsid w:val="00F732A0"/>
    <w:rsid w:val="00F73331"/>
    <w:rsid w:val="00F82173"/>
    <w:rsid w:val="00F85D3B"/>
    <w:rsid w:val="00F902D8"/>
    <w:rsid w:val="00F91D37"/>
    <w:rsid w:val="00F92FF8"/>
    <w:rsid w:val="00FA4473"/>
    <w:rsid w:val="00FA4774"/>
    <w:rsid w:val="00FC01E1"/>
    <w:rsid w:val="00FC130A"/>
    <w:rsid w:val="00FC4601"/>
    <w:rsid w:val="00FE17A9"/>
    <w:rsid w:val="00FE590A"/>
    <w:rsid w:val="00FE7D09"/>
    <w:rsid w:val="00FF1313"/>
    <w:rsid w:val="00FF6C9E"/>
    <w:rsid w:val="026A507D"/>
    <w:rsid w:val="1280D9E9"/>
    <w:rsid w:val="4408D14E"/>
    <w:rsid w:val="4D58CA19"/>
    <w:rsid w:val="5EDA9E0D"/>
    <w:rsid w:val="67B2D3F0"/>
    <w:rsid w:val="7FA69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392D47"/>
  <w15:docId w15:val="{F8908AA3-E915-4BC2-BA51-E17314EE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74"/>
    <w:unhideWhenUsed/>
    <w:rsid w:val="007E0460"/>
    <w:rPr>
      <w:color w:val="auto"/>
      <w:u w:val="single"/>
    </w:rPr>
  </w:style>
  <w:style w:type="paragraph" w:styleId="Header">
    <w:name w:val="header"/>
    <w:basedOn w:val="Normal"/>
    <w:link w:val="HeaderChar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79"/>
    <w:rsid w:val="00AA53BF"/>
    <w:rPr>
      <w:noProof/>
    </w:rPr>
  </w:style>
  <w:style w:type="paragraph" w:styleId="Footer">
    <w:name w:val="footer"/>
    <w:basedOn w:val="Normal"/>
    <w:link w:val="FooterChar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DefaultParagraphFon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FollowedHyp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har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15"/>
    <w:rsid w:val="00A126EB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FD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Caption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PageNumber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Header"/>
    <w:rsid w:val="00AA53BF"/>
    <w:pPr>
      <w:spacing w:after="840"/>
    </w:pPr>
    <w:rPr>
      <w:lang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F702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52D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A6746"/>
  </w:style>
  <w:style w:type="paragraph" w:customStyle="1" w:styleId="Texte">
    <w:name w:val="Texte"/>
    <w:basedOn w:val="ListParagraph"/>
    <w:qFormat/>
    <w:rsid w:val="008A6746"/>
    <w:pPr>
      <w:spacing w:before="120" w:line="260" w:lineRule="atLeast"/>
      <w:ind w:left="0"/>
      <w:contextualSpacing w:val="0"/>
    </w:pPr>
  </w:style>
  <w:style w:type="character" w:customStyle="1" w:styleId="eop">
    <w:name w:val="eop"/>
    <w:basedOn w:val="DefaultParagraphFont"/>
    <w:rsid w:val="00D001A2"/>
  </w:style>
  <w:style w:type="character" w:styleId="CommentReference">
    <w:name w:val="annotation reference"/>
    <w:basedOn w:val="DefaultParagraphFont"/>
    <w:uiPriority w:val="99"/>
    <w:semiHidden/>
    <w:unhideWhenUsed/>
    <w:rsid w:val="0037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53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D5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riel.brinkrolf@fsp.psychologi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iel\FSP\FSPGesch&#228;ftsstelle%20-%20Vorlagen\FSP%20Brief%20ohne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7D5FF2B9624428BF42D81392D65FC" ma:contentTypeVersion="16" ma:contentTypeDescription="Ein neues Dokument erstellen." ma:contentTypeScope="" ma:versionID="d54dbb56da7a76f0dadd84fe4659d8f0">
  <xsd:schema xmlns:xsd="http://www.w3.org/2001/XMLSchema" xmlns:xs="http://www.w3.org/2001/XMLSchema" xmlns:p="http://schemas.microsoft.com/office/2006/metadata/properties" xmlns:ns2="5a48ccd3-a756-48d6-9dfe-cb74ff93cb26" xmlns:ns3="9706cd5e-62b9-4742-afdc-3ffd3fa396a7" targetNamespace="http://schemas.microsoft.com/office/2006/metadata/properties" ma:root="true" ma:fieldsID="8bfc1330c4e4d2f7e4a68659ff0c789d" ns2:_="" ns3:_="">
    <xsd:import namespace="5a48ccd3-a756-48d6-9dfe-cb74ff93cb26"/>
    <xsd:import namespace="9706cd5e-62b9-4742-afdc-3ffd3fa39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8ccd3-a756-48d6-9dfe-cb74ff93c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547ee0b-e466-4783-997b-701a739feb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6cd5e-62b9-4742-afdc-3ffd3fa39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d08b42-1343-4295-9fd8-fe8b7e95da40}" ma:internalName="TaxCatchAll" ma:showField="CatchAllData" ma:web="9706cd5e-62b9-4742-afdc-3ffd3fa39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48ccd3-a756-48d6-9dfe-cb74ff93cb26">
      <Terms xmlns="http://schemas.microsoft.com/office/infopath/2007/PartnerControls"/>
    </lcf76f155ced4ddcb4097134ff3c332f>
    <TaxCatchAll xmlns="9706cd5e-62b9-4742-afdc-3ffd3fa396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1B3DF-9CEB-4429-B24E-FB4E6B91B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8ccd3-a756-48d6-9dfe-cb74ff93cb26"/>
    <ds:schemaRef ds:uri="9706cd5e-62b9-4742-afdc-3ffd3fa3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5a48ccd3-a756-48d6-9dfe-cb74ff93cb26"/>
    <ds:schemaRef ds:uri="9706cd5e-62b9-4742-afdc-3ffd3fa396a7"/>
  </ds:schemaRefs>
</ds:datastoreItem>
</file>

<file path=customXml/itemProps4.xml><?xml version="1.0" encoding="utf-8"?>
<ds:datastoreItem xmlns:ds="http://schemas.openxmlformats.org/officeDocument/2006/customXml" ds:itemID="{4D800621-0336-492A-9404-BA6E7194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C:\Users\muriel\FSP\FSPGeschäftsstelle - Vorlagen\FSP Brief ohne Logo.dotx</Template>
  <TotalTime>4</TotalTime>
  <Pages>2</Pages>
  <Words>508</Words>
  <Characters>2902</Characters>
  <Application>Microsoft Office Word</Application>
  <DocSecurity>0</DocSecurity>
  <Lines>24</Lines>
  <Paragraphs>6</Paragraphs>
  <ScaleCrop>false</ScaleCrop>
  <Company>VORLAGENBAUER.ch</Company>
  <LinksUpToDate>false</LinksUpToDate>
  <CharactersWithSpaces>3404</CharactersWithSpaces>
  <SharedDoc>false</SharedDoc>
  <HLinks>
    <vt:vector size="6" baseType="variant">
      <vt:variant>
        <vt:i4>1441833</vt:i4>
      </vt:variant>
      <vt:variant>
        <vt:i4>10</vt:i4>
      </vt:variant>
      <vt:variant>
        <vt:i4>0</vt:i4>
      </vt:variant>
      <vt:variant>
        <vt:i4>5</vt:i4>
      </vt:variant>
      <vt:variant>
        <vt:lpwstr>mailto:muriel.brinkrolf@fsp.psychologie.ch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Brinkrolf</dc:creator>
  <cp:keywords/>
  <cp:lastModifiedBy>Microsoft Office User</cp:lastModifiedBy>
  <cp:revision>5</cp:revision>
  <cp:lastPrinted>2018-01-12T13:10:00Z</cp:lastPrinted>
  <dcterms:created xsi:type="dcterms:W3CDTF">2022-06-13T19:11:00Z</dcterms:created>
  <dcterms:modified xsi:type="dcterms:W3CDTF">2022-06-15T18:48:00Z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  <property fmtid="{D5CDD505-2E9C-101B-9397-08002B2CF9AE}" pid="3" name="MediaServiceImageTags">
    <vt:lpwstr/>
  </property>
</Properties>
</file>